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1647" w14:textId="77777777" w:rsidR="006961EC" w:rsidRPr="0097250A" w:rsidRDefault="001D7C4E" w:rsidP="006961EC">
      <w:pPr>
        <w:pStyle w:val="Corpodetexto"/>
        <w:spacing w:before="2"/>
        <w:jc w:val="both"/>
        <w:rPr>
          <w:b/>
          <w:sz w:val="24"/>
          <w:szCs w:val="24"/>
        </w:rPr>
      </w:pPr>
      <w:r w:rsidRPr="0097250A">
        <w:rPr>
          <w:b/>
          <w:sz w:val="24"/>
          <w:szCs w:val="24"/>
        </w:rPr>
        <w:t>A</w:t>
      </w:r>
      <w:r w:rsidR="002C3795" w:rsidRPr="0097250A">
        <w:rPr>
          <w:b/>
          <w:sz w:val="24"/>
          <w:szCs w:val="24"/>
        </w:rPr>
        <w:t>nexo 3</w:t>
      </w:r>
      <w:r w:rsidR="00A219EC" w:rsidRPr="0097250A">
        <w:rPr>
          <w:b/>
          <w:sz w:val="24"/>
          <w:szCs w:val="24"/>
        </w:rPr>
        <w:t xml:space="preserve">. </w:t>
      </w:r>
      <w:r w:rsidR="006961EC" w:rsidRPr="0097250A">
        <w:rPr>
          <w:b/>
          <w:sz w:val="24"/>
          <w:szCs w:val="24"/>
        </w:rPr>
        <w:t>Formulário padrão para inscrição</w:t>
      </w:r>
      <w:r w:rsidR="007B5686" w:rsidRPr="0097250A">
        <w:rPr>
          <w:b/>
          <w:sz w:val="24"/>
          <w:szCs w:val="24"/>
        </w:rPr>
        <w:t xml:space="preserve"> do processo seletivo PPGEF/UFES – </w:t>
      </w:r>
      <w:r w:rsidR="00347201" w:rsidRPr="0097250A">
        <w:rPr>
          <w:b/>
          <w:sz w:val="24"/>
          <w:szCs w:val="24"/>
        </w:rPr>
        <w:t>Mestrado 202</w:t>
      </w:r>
      <w:r w:rsidR="00DF44C8">
        <w:rPr>
          <w:b/>
          <w:sz w:val="24"/>
          <w:szCs w:val="24"/>
        </w:rPr>
        <w:t>2</w:t>
      </w:r>
    </w:p>
    <w:p w14:paraId="18D166CE" w14:textId="77777777" w:rsidR="008A249C" w:rsidRPr="0097250A" w:rsidRDefault="008A249C" w:rsidP="006961EC">
      <w:pPr>
        <w:pStyle w:val="Corpodetexto"/>
        <w:spacing w:before="2"/>
        <w:jc w:val="both"/>
        <w:rPr>
          <w:b/>
          <w:sz w:val="24"/>
          <w:szCs w:val="24"/>
        </w:rPr>
      </w:pPr>
    </w:p>
    <w:p w14:paraId="3461AB7A" w14:textId="77777777" w:rsidR="007B5686" w:rsidRPr="0097250A" w:rsidRDefault="007B5686" w:rsidP="007B5686">
      <w:pPr>
        <w:spacing w:line="218" w:lineRule="exact"/>
        <w:rPr>
          <w:rFonts w:eastAsia="Times New Roman"/>
          <w:sz w:val="24"/>
          <w:szCs w:val="24"/>
        </w:rPr>
      </w:pPr>
    </w:p>
    <w:p w14:paraId="21FC3B78" w14:textId="77777777" w:rsidR="007B5686" w:rsidRPr="0097250A" w:rsidRDefault="007B5686" w:rsidP="007B5686">
      <w:pPr>
        <w:spacing w:line="0" w:lineRule="atLeast"/>
        <w:rPr>
          <w:sz w:val="24"/>
          <w:szCs w:val="24"/>
        </w:rPr>
      </w:pPr>
      <w:r w:rsidRPr="0097250A">
        <w:rPr>
          <w:b/>
          <w:sz w:val="24"/>
          <w:szCs w:val="24"/>
        </w:rPr>
        <w:t>NOME:</w:t>
      </w:r>
      <w:r w:rsidRPr="0097250A">
        <w:rPr>
          <w:sz w:val="24"/>
          <w:szCs w:val="24"/>
        </w:rPr>
        <w:t>__________________________________________________________________</w:t>
      </w:r>
    </w:p>
    <w:p w14:paraId="64821D65" w14:textId="77777777" w:rsidR="007B5686" w:rsidRPr="0097250A" w:rsidRDefault="007B5686" w:rsidP="007B5686">
      <w:pPr>
        <w:tabs>
          <w:tab w:val="left" w:pos="975"/>
        </w:tabs>
        <w:spacing w:line="203" w:lineRule="exact"/>
        <w:rPr>
          <w:rFonts w:eastAsia="Times New Roman"/>
          <w:sz w:val="24"/>
          <w:szCs w:val="24"/>
        </w:rPr>
      </w:pPr>
      <w:r w:rsidRPr="0097250A">
        <w:rPr>
          <w:rFonts w:eastAsia="Times New Roman"/>
          <w:sz w:val="24"/>
          <w:szCs w:val="24"/>
        </w:rPr>
        <w:tab/>
      </w:r>
    </w:p>
    <w:p w14:paraId="6EAE8B5F" w14:textId="77777777" w:rsidR="00B91C0E" w:rsidRPr="0097250A" w:rsidRDefault="00B91C0E" w:rsidP="007B5686">
      <w:pPr>
        <w:tabs>
          <w:tab w:val="left" w:pos="975"/>
        </w:tabs>
        <w:spacing w:line="203" w:lineRule="exact"/>
        <w:rPr>
          <w:rFonts w:eastAsia="Times New Roman"/>
          <w:sz w:val="24"/>
          <w:szCs w:val="24"/>
        </w:rPr>
      </w:pPr>
    </w:p>
    <w:p w14:paraId="3925B9FE" w14:textId="77777777" w:rsidR="00966E2E" w:rsidRPr="006A1BA8" w:rsidRDefault="007B5686" w:rsidP="006A1BA8">
      <w:pPr>
        <w:spacing w:line="276" w:lineRule="auto"/>
        <w:rPr>
          <w:sz w:val="24"/>
          <w:szCs w:val="24"/>
        </w:rPr>
      </w:pPr>
      <w:r w:rsidRPr="0097250A">
        <w:rPr>
          <w:b/>
          <w:sz w:val="24"/>
          <w:szCs w:val="24"/>
        </w:rPr>
        <w:t>ÁREA DE CONCENTRAÇÃO</w:t>
      </w:r>
      <w:r w:rsidRPr="0097250A">
        <w:rPr>
          <w:sz w:val="24"/>
          <w:szCs w:val="24"/>
        </w:rPr>
        <w:t>: Estudos Pedagógicos e Socioculturais da Educação Física</w:t>
      </w:r>
    </w:p>
    <w:p w14:paraId="775D1020" w14:textId="77777777" w:rsidR="007B5686" w:rsidRPr="0097250A" w:rsidRDefault="007B5686" w:rsidP="00B91C0E">
      <w:pPr>
        <w:spacing w:line="276" w:lineRule="auto"/>
        <w:jc w:val="both"/>
        <w:rPr>
          <w:b/>
          <w:sz w:val="24"/>
          <w:szCs w:val="24"/>
        </w:rPr>
      </w:pPr>
      <w:r w:rsidRPr="0097250A">
        <w:rPr>
          <w:b/>
          <w:sz w:val="24"/>
          <w:szCs w:val="24"/>
        </w:rPr>
        <w:t>Linhas de Pesquisa</w:t>
      </w:r>
    </w:p>
    <w:p w14:paraId="48408712" w14:textId="77777777" w:rsidR="007B5686" w:rsidRPr="0097250A" w:rsidRDefault="007B5686" w:rsidP="00B91C0E">
      <w:pPr>
        <w:spacing w:line="276" w:lineRule="auto"/>
        <w:jc w:val="both"/>
        <w:rPr>
          <w:sz w:val="24"/>
          <w:szCs w:val="24"/>
        </w:rPr>
      </w:pPr>
      <w:r w:rsidRPr="0097250A">
        <w:rPr>
          <w:sz w:val="24"/>
          <w:szCs w:val="24"/>
        </w:rPr>
        <w:t>(    )  Educação Física, Cotidiano, Currículo e Formação Docente</w:t>
      </w:r>
    </w:p>
    <w:p w14:paraId="6E8AA9A8" w14:textId="77777777" w:rsidR="007B5686" w:rsidRPr="0097250A" w:rsidRDefault="007B5686" w:rsidP="00B91C0E">
      <w:pPr>
        <w:spacing w:line="276" w:lineRule="auto"/>
        <w:jc w:val="both"/>
        <w:rPr>
          <w:sz w:val="24"/>
          <w:szCs w:val="24"/>
        </w:rPr>
      </w:pPr>
      <w:r w:rsidRPr="0097250A">
        <w:rPr>
          <w:sz w:val="24"/>
          <w:szCs w:val="24"/>
        </w:rPr>
        <w:t>(    )  Estudos Históricos e Sociocultur</w:t>
      </w:r>
      <w:r w:rsidR="00F34A84" w:rsidRPr="0097250A">
        <w:rPr>
          <w:sz w:val="24"/>
          <w:szCs w:val="24"/>
        </w:rPr>
        <w:t xml:space="preserve">ais da Educação Física, Esporte, </w:t>
      </w:r>
      <w:r w:rsidRPr="0097250A">
        <w:rPr>
          <w:sz w:val="24"/>
          <w:szCs w:val="24"/>
        </w:rPr>
        <w:t>Lazer</w:t>
      </w:r>
      <w:r w:rsidR="00F34A84" w:rsidRPr="0097250A">
        <w:rPr>
          <w:sz w:val="24"/>
          <w:szCs w:val="24"/>
        </w:rPr>
        <w:t xml:space="preserve"> e Saúde</w:t>
      </w:r>
    </w:p>
    <w:p w14:paraId="589B965A" w14:textId="77777777" w:rsidR="007B5686" w:rsidRPr="0097250A" w:rsidRDefault="007B5686" w:rsidP="00B91C0E">
      <w:pPr>
        <w:spacing w:line="276" w:lineRule="auto"/>
        <w:jc w:val="both"/>
        <w:rPr>
          <w:sz w:val="24"/>
          <w:szCs w:val="24"/>
        </w:rPr>
      </w:pPr>
      <w:r w:rsidRPr="0097250A">
        <w:rPr>
          <w:sz w:val="24"/>
          <w:szCs w:val="24"/>
        </w:rPr>
        <w:t>(    )  Educação Física, Corpo e Movimento</w:t>
      </w:r>
    </w:p>
    <w:p w14:paraId="63E3F281" w14:textId="77777777" w:rsidR="00966E2E" w:rsidRPr="0097250A" w:rsidRDefault="00966E2E" w:rsidP="00B91C0E">
      <w:pPr>
        <w:spacing w:line="276" w:lineRule="auto"/>
        <w:jc w:val="both"/>
        <w:rPr>
          <w:sz w:val="24"/>
          <w:szCs w:val="24"/>
        </w:rPr>
      </w:pPr>
    </w:p>
    <w:p w14:paraId="3ADB29B6" w14:textId="77777777" w:rsidR="00966E2E" w:rsidRPr="006A1BA8" w:rsidRDefault="007B5686" w:rsidP="006A1BA8">
      <w:pPr>
        <w:spacing w:line="276" w:lineRule="auto"/>
        <w:rPr>
          <w:sz w:val="24"/>
          <w:szCs w:val="24"/>
        </w:rPr>
      </w:pPr>
      <w:r w:rsidRPr="0097250A">
        <w:rPr>
          <w:b/>
          <w:sz w:val="24"/>
          <w:szCs w:val="24"/>
        </w:rPr>
        <w:t>ÁREA DE CONCENTRAÇÃO</w:t>
      </w:r>
      <w:r w:rsidRPr="0097250A">
        <w:rPr>
          <w:sz w:val="24"/>
          <w:szCs w:val="24"/>
        </w:rPr>
        <w:t>: Educação Física, Movimento Corporal Humano e Saúde</w:t>
      </w:r>
    </w:p>
    <w:p w14:paraId="04DC05B6" w14:textId="77777777" w:rsidR="007B5686" w:rsidRPr="0097250A" w:rsidRDefault="007B5686" w:rsidP="00B91C0E">
      <w:pPr>
        <w:spacing w:line="276" w:lineRule="auto"/>
        <w:jc w:val="both"/>
        <w:rPr>
          <w:b/>
          <w:sz w:val="24"/>
          <w:szCs w:val="24"/>
        </w:rPr>
      </w:pPr>
      <w:r w:rsidRPr="0097250A">
        <w:rPr>
          <w:b/>
          <w:sz w:val="24"/>
          <w:szCs w:val="24"/>
        </w:rPr>
        <w:t>Linhas de Pesquisa</w:t>
      </w:r>
    </w:p>
    <w:p w14:paraId="07D3BB63" w14:textId="77777777" w:rsidR="007B5686" w:rsidRPr="0097250A" w:rsidRDefault="007B5686" w:rsidP="00B91C0E">
      <w:pPr>
        <w:spacing w:line="276" w:lineRule="auto"/>
        <w:jc w:val="both"/>
        <w:rPr>
          <w:sz w:val="24"/>
          <w:szCs w:val="24"/>
        </w:rPr>
      </w:pPr>
      <w:r w:rsidRPr="0097250A">
        <w:rPr>
          <w:sz w:val="24"/>
          <w:szCs w:val="24"/>
        </w:rPr>
        <w:t>(    )  Aspectos Biomecânicos e Respostas Fisiológicas ao Movimento Corporal Humano</w:t>
      </w:r>
    </w:p>
    <w:p w14:paraId="60C87524" w14:textId="77777777" w:rsidR="007B5686" w:rsidRPr="0097250A" w:rsidRDefault="007B5686" w:rsidP="00B91C0E">
      <w:pPr>
        <w:spacing w:line="276" w:lineRule="auto"/>
        <w:jc w:val="both"/>
        <w:rPr>
          <w:sz w:val="24"/>
          <w:szCs w:val="24"/>
        </w:rPr>
      </w:pPr>
      <w:r w:rsidRPr="0097250A">
        <w:rPr>
          <w:sz w:val="24"/>
          <w:szCs w:val="24"/>
        </w:rPr>
        <w:t>(    )  Fisiologia, Bioquímica e Exercício em Modelos Experimentais</w:t>
      </w:r>
    </w:p>
    <w:p w14:paraId="0542DE6B" w14:textId="77777777" w:rsidR="007B5686" w:rsidRPr="0097250A" w:rsidRDefault="007B5686" w:rsidP="007B5686">
      <w:pPr>
        <w:spacing w:line="200" w:lineRule="exact"/>
        <w:rPr>
          <w:rFonts w:eastAsia="Times New Roman"/>
          <w:sz w:val="24"/>
          <w:szCs w:val="24"/>
        </w:rPr>
      </w:pPr>
    </w:p>
    <w:p w14:paraId="715B5768" w14:textId="77777777" w:rsidR="00B91C0E" w:rsidRPr="0097250A" w:rsidRDefault="00B91C0E" w:rsidP="007B5686">
      <w:pPr>
        <w:spacing w:line="216" w:lineRule="exact"/>
        <w:rPr>
          <w:rFonts w:eastAsia="Times New Roman"/>
          <w:sz w:val="24"/>
          <w:szCs w:val="24"/>
        </w:rPr>
      </w:pPr>
    </w:p>
    <w:p w14:paraId="583514E2" w14:textId="77777777" w:rsidR="00B91C0E" w:rsidRPr="0097250A" w:rsidRDefault="00B91C0E" w:rsidP="007B5686">
      <w:pPr>
        <w:spacing w:line="216" w:lineRule="exact"/>
        <w:rPr>
          <w:rFonts w:eastAsia="Times New Roman"/>
          <w:sz w:val="24"/>
          <w:szCs w:val="24"/>
        </w:rPr>
      </w:pPr>
    </w:p>
    <w:p w14:paraId="076F15B8" w14:textId="77777777" w:rsidR="007B5686" w:rsidRPr="0097250A" w:rsidRDefault="007B5686" w:rsidP="007B5686">
      <w:pPr>
        <w:spacing w:line="0" w:lineRule="atLeast"/>
        <w:rPr>
          <w:b/>
          <w:sz w:val="24"/>
          <w:szCs w:val="24"/>
        </w:rPr>
      </w:pPr>
      <w:r w:rsidRPr="0097250A">
        <w:rPr>
          <w:b/>
          <w:sz w:val="24"/>
          <w:szCs w:val="24"/>
        </w:rPr>
        <w:t>PREFERÊNCIA DE ORIENTADOR NA LINHA DE PESQUISA</w:t>
      </w:r>
    </w:p>
    <w:p w14:paraId="4BA0F1BC" w14:textId="77777777" w:rsidR="007B5686" w:rsidRPr="0097250A" w:rsidRDefault="007B5686" w:rsidP="007B5686">
      <w:pPr>
        <w:spacing w:line="206" w:lineRule="exact"/>
        <w:rPr>
          <w:rFonts w:eastAsia="Times New Roman"/>
          <w:sz w:val="24"/>
          <w:szCs w:val="24"/>
        </w:rPr>
      </w:pPr>
    </w:p>
    <w:p w14:paraId="7866947B" w14:textId="77777777" w:rsidR="007B5686" w:rsidRPr="00CF7AE7" w:rsidRDefault="004950F8" w:rsidP="00CF7AE7">
      <w:pPr>
        <w:spacing w:line="360" w:lineRule="auto"/>
        <w:rPr>
          <w:sz w:val="24"/>
          <w:szCs w:val="24"/>
        </w:rPr>
      </w:pPr>
      <w:r w:rsidRPr="0097250A">
        <w:rPr>
          <w:sz w:val="24"/>
          <w:szCs w:val="24"/>
        </w:rPr>
        <w:t>1ª Opção d</w:t>
      </w:r>
      <w:r w:rsidR="007B5686" w:rsidRPr="0097250A">
        <w:rPr>
          <w:sz w:val="24"/>
          <w:szCs w:val="24"/>
        </w:rPr>
        <w:t xml:space="preserve">e </w:t>
      </w:r>
      <w:r w:rsidR="00DA315A" w:rsidRPr="0097250A">
        <w:rPr>
          <w:sz w:val="24"/>
          <w:szCs w:val="24"/>
        </w:rPr>
        <w:t>O</w:t>
      </w:r>
      <w:r w:rsidR="007B5686" w:rsidRPr="0097250A">
        <w:rPr>
          <w:sz w:val="24"/>
          <w:szCs w:val="24"/>
        </w:rPr>
        <w:t>rientador:</w:t>
      </w:r>
      <w:r w:rsidR="00CF7AE7">
        <w:rPr>
          <w:sz w:val="24"/>
          <w:szCs w:val="24"/>
        </w:rPr>
        <w:t xml:space="preserve"> _______________________</w:t>
      </w:r>
      <w:r w:rsidR="00DA315A" w:rsidRPr="0097250A">
        <w:rPr>
          <w:sz w:val="24"/>
          <w:szCs w:val="24"/>
        </w:rPr>
        <w:t>_</w:t>
      </w:r>
      <w:r w:rsidR="00CF7AE7">
        <w:rPr>
          <w:sz w:val="24"/>
          <w:szCs w:val="24"/>
        </w:rPr>
        <w:t>____________________________</w:t>
      </w:r>
    </w:p>
    <w:p w14:paraId="125B3510" w14:textId="77777777" w:rsidR="007B5686" w:rsidRPr="00CF7AE7" w:rsidRDefault="004950F8" w:rsidP="00CF7AE7">
      <w:pPr>
        <w:spacing w:line="360" w:lineRule="auto"/>
        <w:rPr>
          <w:sz w:val="24"/>
          <w:szCs w:val="24"/>
        </w:rPr>
      </w:pPr>
      <w:r w:rsidRPr="0097250A">
        <w:rPr>
          <w:sz w:val="24"/>
          <w:szCs w:val="24"/>
        </w:rPr>
        <w:t>2ª Opção d</w:t>
      </w:r>
      <w:r w:rsidR="007B5686" w:rsidRPr="0097250A">
        <w:rPr>
          <w:sz w:val="24"/>
          <w:szCs w:val="24"/>
        </w:rPr>
        <w:t>e Orientador:</w:t>
      </w:r>
      <w:r w:rsidR="00CF7AE7">
        <w:rPr>
          <w:sz w:val="24"/>
          <w:szCs w:val="24"/>
        </w:rPr>
        <w:t xml:space="preserve"> ___________________</w:t>
      </w:r>
      <w:r w:rsidR="00DA315A" w:rsidRPr="0097250A">
        <w:rPr>
          <w:sz w:val="24"/>
          <w:szCs w:val="24"/>
        </w:rPr>
        <w:t>___</w:t>
      </w:r>
      <w:r w:rsidR="00CF7AE7">
        <w:rPr>
          <w:sz w:val="24"/>
          <w:szCs w:val="24"/>
        </w:rPr>
        <w:t>______________________________</w:t>
      </w:r>
    </w:p>
    <w:p w14:paraId="500F5C63" w14:textId="77777777" w:rsidR="007B5686" w:rsidRPr="006A1BA8" w:rsidRDefault="004950F8" w:rsidP="006A1BA8">
      <w:pPr>
        <w:spacing w:line="360" w:lineRule="auto"/>
        <w:rPr>
          <w:sz w:val="24"/>
          <w:szCs w:val="24"/>
        </w:rPr>
      </w:pPr>
      <w:r w:rsidRPr="0097250A">
        <w:rPr>
          <w:sz w:val="24"/>
          <w:szCs w:val="24"/>
        </w:rPr>
        <w:t>3ª Opção d</w:t>
      </w:r>
      <w:r w:rsidR="007B5686" w:rsidRPr="0097250A">
        <w:rPr>
          <w:sz w:val="24"/>
          <w:szCs w:val="24"/>
        </w:rPr>
        <w:t>e Orientador:</w:t>
      </w:r>
      <w:r w:rsidR="00DA315A" w:rsidRPr="0097250A">
        <w:rPr>
          <w:sz w:val="24"/>
          <w:szCs w:val="24"/>
        </w:rPr>
        <w:t xml:space="preserve"> ____________________________</w:t>
      </w:r>
      <w:r w:rsidR="00CF7AE7">
        <w:rPr>
          <w:sz w:val="24"/>
          <w:szCs w:val="24"/>
        </w:rPr>
        <w:t>________________________</w:t>
      </w:r>
    </w:p>
    <w:p w14:paraId="785816EE" w14:textId="77777777" w:rsidR="006A1BA8" w:rsidRDefault="006A1BA8" w:rsidP="007B5686">
      <w:pPr>
        <w:spacing w:line="0" w:lineRule="atLeast"/>
        <w:rPr>
          <w:b/>
          <w:sz w:val="24"/>
          <w:szCs w:val="24"/>
        </w:rPr>
      </w:pPr>
    </w:p>
    <w:p w14:paraId="6674A7E9" w14:textId="77777777" w:rsidR="006A1BA8" w:rsidRPr="0097250A" w:rsidRDefault="006A1BA8" w:rsidP="007B5686">
      <w:pPr>
        <w:spacing w:line="0" w:lineRule="atLeast"/>
        <w:rPr>
          <w:b/>
          <w:sz w:val="24"/>
          <w:szCs w:val="24"/>
        </w:rPr>
      </w:pPr>
    </w:p>
    <w:p w14:paraId="245A94CD" w14:textId="77777777" w:rsidR="006A1BA8" w:rsidRPr="006A1BA8" w:rsidRDefault="006A1BA8" w:rsidP="006A1BA8">
      <w:pPr>
        <w:tabs>
          <w:tab w:val="left" w:pos="4120"/>
          <w:tab w:val="left" w:pos="4860"/>
        </w:tabs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PESSOA COM DEFICIÊNCIA</w:t>
      </w:r>
      <w:r w:rsidRPr="006A1BA8">
        <w:rPr>
          <w:b/>
          <w:sz w:val="24"/>
          <w:szCs w:val="24"/>
        </w:rPr>
        <w:t>? (  )SIM (   )NÃO</w:t>
      </w:r>
    </w:p>
    <w:p w14:paraId="420B3951" w14:textId="77777777" w:rsidR="007B5686" w:rsidRPr="0097250A" w:rsidRDefault="006A1BA8" w:rsidP="006A1BA8">
      <w:pPr>
        <w:tabs>
          <w:tab w:val="left" w:pos="4120"/>
          <w:tab w:val="left" w:pos="4860"/>
        </w:tabs>
        <w:spacing w:line="360" w:lineRule="auto"/>
        <w:rPr>
          <w:b/>
          <w:sz w:val="24"/>
          <w:szCs w:val="24"/>
        </w:rPr>
      </w:pPr>
      <w:r w:rsidRPr="00D140A9">
        <w:rPr>
          <w:bCs/>
          <w:sz w:val="24"/>
          <w:szCs w:val="24"/>
        </w:rPr>
        <w:t>Em caso positivo, quais recursos necessita para realizar as provas escritas?</w:t>
      </w:r>
      <w:r w:rsidRPr="006A1BA8">
        <w:rPr>
          <w:b/>
          <w:sz w:val="24"/>
          <w:szCs w:val="24"/>
        </w:rPr>
        <w:t xml:space="preserve"> </w:t>
      </w:r>
      <w:r w:rsidRPr="006A1BA8">
        <w:rPr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3A29EC9" w14:textId="77777777" w:rsidR="007B5686" w:rsidRDefault="007B5686" w:rsidP="007B5686">
      <w:pPr>
        <w:spacing w:line="296" w:lineRule="exact"/>
        <w:rPr>
          <w:rFonts w:eastAsia="Times New Roman"/>
          <w:sz w:val="24"/>
          <w:szCs w:val="24"/>
        </w:rPr>
      </w:pPr>
    </w:p>
    <w:p w14:paraId="50B24E00" w14:textId="77777777" w:rsidR="006A1BA8" w:rsidRPr="0097250A" w:rsidRDefault="006A1BA8" w:rsidP="007B5686">
      <w:pPr>
        <w:spacing w:line="296" w:lineRule="exact"/>
        <w:rPr>
          <w:rFonts w:eastAsia="Times New Roman"/>
          <w:sz w:val="24"/>
          <w:szCs w:val="24"/>
        </w:rPr>
      </w:pPr>
    </w:p>
    <w:p w14:paraId="63672CB1" w14:textId="77777777" w:rsidR="007B5686" w:rsidRPr="0097250A" w:rsidRDefault="007B5686" w:rsidP="007B5686">
      <w:pPr>
        <w:spacing w:line="0" w:lineRule="atLeast"/>
        <w:jc w:val="center"/>
        <w:rPr>
          <w:b/>
          <w:sz w:val="24"/>
          <w:szCs w:val="24"/>
        </w:rPr>
      </w:pPr>
      <w:r w:rsidRPr="0097250A">
        <w:rPr>
          <w:b/>
          <w:sz w:val="24"/>
          <w:szCs w:val="24"/>
        </w:rPr>
        <w:t>ENDEREÇO</w:t>
      </w:r>
    </w:p>
    <w:p w14:paraId="082A6236" w14:textId="77777777" w:rsidR="007B5686" w:rsidRPr="0097250A" w:rsidRDefault="007B5686" w:rsidP="007B5686">
      <w:pPr>
        <w:spacing w:line="105" w:lineRule="exact"/>
        <w:rPr>
          <w:rFonts w:eastAsia="Times New Roman"/>
          <w:sz w:val="24"/>
          <w:szCs w:val="24"/>
        </w:rPr>
      </w:pPr>
    </w:p>
    <w:p w14:paraId="5D067846" w14:textId="77777777" w:rsidR="007B5686" w:rsidRPr="0097250A" w:rsidRDefault="00CF7AE7" w:rsidP="00DA31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LOGRADOURO: ______</w:t>
      </w:r>
      <w:r w:rsidR="007B5686" w:rsidRPr="0097250A">
        <w:rPr>
          <w:sz w:val="24"/>
          <w:szCs w:val="24"/>
        </w:rPr>
        <w:t>__________________________________________Nº________</w:t>
      </w:r>
    </w:p>
    <w:p w14:paraId="5C40FA48" w14:textId="77777777" w:rsidR="007B5686" w:rsidRPr="0097250A" w:rsidRDefault="007B5686" w:rsidP="00DA315A">
      <w:pPr>
        <w:spacing w:line="360" w:lineRule="auto"/>
        <w:rPr>
          <w:rFonts w:eastAsia="Times New Roman"/>
          <w:sz w:val="24"/>
          <w:szCs w:val="24"/>
        </w:rPr>
      </w:pPr>
      <w:r w:rsidRPr="0097250A">
        <w:rPr>
          <w:sz w:val="24"/>
          <w:szCs w:val="24"/>
        </w:rPr>
        <w:t>CEP:______</w:t>
      </w:r>
      <w:r w:rsidR="006A1BA8">
        <w:rPr>
          <w:sz w:val="24"/>
          <w:szCs w:val="24"/>
        </w:rPr>
        <w:t>___</w:t>
      </w:r>
      <w:r w:rsidRPr="0097250A">
        <w:rPr>
          <w:sz w:val="24"/>
          <w:szCs w:val="24"/>
        </w:rPr>
        <w:t>__________ BAIRRO:___________</w:t>
      </w:r>
      <w:r w:rsidR="006A1BA8">
        <w:rPr>
          <w:sz w:val="24"/>
          <w:szCs w:val="24"/>
        </w:rPr>
        <w:t>________________</w:t>
      </w:r>
      <w:r w:rsidRPr="0097250A">
        <w:rPr>
          <w:sz w:val="24"/>
          <w:szCs w:val="24"/>
        </w:rPr>
        <w:t>______________ CIDADE:</w:t>
      </w:r>
      <w:r w:rsidR="006A1BA8">
        <w:rPr>
          <w:sz w:val="24"/>
          <w:szCs w:val="24"/>
        </w:rPr>
        <w:t xml:space="preserve"> ________________________________</w:t>
      </w:r>
      <w:r w:rsidRPr="0097250A">
        <w:rPr>
          <w:sz w:val="24"/>
          <w:szCs w:val="24"/>
        </w:rPr>
        <w:t>_____________UF:_____</w:t>
      </w:r>
    </w:p>
    <w:p w14:paraId="43CE88BA" w14:textId="77777777" w:rsidR="007B5686" w:rsidRPr="0097250A" w:rsidRDefault="00CF7AE7" w:rsidP="00DA315A">
      <w:pPr>
        <w:tabs>
          <w:tab w:val="left" w:pos="1600"/>
          <w:tab w:val="left" w:pos="5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TELEFONE FIXO: (     )</w:t>
      </w:r>
      <w:r w:rsidR="006A1BA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7B5686" w:rsidRPr="0097250A">
        <w:rPr>
          <w:sz w:val="24"/>
          <w:szCs w:val="24"/>
        </w:rPr>
        <w:t>________</w:t>
      </w:r>
      <w:r>
        <w:rPr>
          <w:sz w:val="24"/>
          <w:szCs w:val="24"/>
        </w:rPr>
        <w:t>_______ CELULAR:(   )</w:t>
      </w:r>
      <w:r w:rsidR="006A1BA8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7B5686" w:rsidRPr="0097250A">
        <w:rPr>
          <w:sz w:val="24"/>
          <w:szCs w:val="24"/>
        </w:rPr>
        <w:t>_____________</w:t>
      </w:r>
    </w:p>
    <w:p w14:paraId="656028FA" w14:textId="77777777" w:rsidR="007B5686" w:rsidRPr="0097250A" w:rsidRDefault="00CF7AE7" w:rsidP="00DA31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6A1BA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7B5686" w:rsidRPr="0097250A">
        <w:rPr>
          <w:sz w:val="24"/>
          <w:szCs w:val="24"/>
        </w:rPr>
        <w:t>__________________________________________________________</w:t>
      </w:r>
    </w:p>
    <w:p w14:paraId="3510DDC1" w14:textId="77777777" w:rsidR="007B5686" w:rsidRPr="0097250A" w:rsidRDefault="007B5686" w:rsidP="007B5686">
      <w:pPr>
        <w:spacing w:line="200" w:lineRule="exact"/>
        <w:rPr>
          <w:rFonts w:eastAsia="Times New Roman"/>
          <w:sz w:val="24"/>
          <w:szCs w:val="24"/>
        </w:rPr>
      </w:pPr>
    </w:p>
    <w:p w14:paraId="63181445" w14:textId="77777777" w:rsidR="007B5686" w:rsidRPr="0097250A" w:rsidRDefault="007B5686" w:rsidP="007B5686">
      <w:pPr>
        <w:spacing w:line="200" w:lineRule="exact"/>
        <w:rPr>
          <w:rFonts w:eastAsia="Times New Roman"/>
          <w:sz w:val="24"/>
          <w:szCs w:val="24"/>
        </w:rPr>
      </w:pPr>
    </w:p>
    <w:p w14:paraId="2DCE8F22" w14:textId="77777777" w:rsidR="007B5686" w:rsidRPr="0097250A" w:rsidRDefault="007B5686" w:rsidP="007B5686">
      <w:pPr>
        <w:spacing w:line="229" w:lineRule="exact"/>
        <w:rPr>
          <w:rFonts w:eastAsia="Times New Roman"/>
          <w:sz w:val="24"/>
          <w:szCs w:val="24"/>
        </w:rPr>
      </w:pPr>
    </w:p>
    <w:p w14:paraId="6855CCB0" w14:textId="77777777" w:rsidR="00DA315A" w:rsidRPr="0097250A" w:rsidRDefault="00DA315A" w:rsidP="007B5686">
      <w:pPr>
        <w:spacing w:line="229" w:lineRule="exact"/>
        <w:rPr>
          <w:rFonts w:eastAsia="Times New Roman"/>
          <w:sz w:val="24"/>
          <w:szCs w:val="24"/>
        </w:rPr>
      </w:pPr>
    </w:p>
    <w:p w14:paraId="3E9A64C3" w14:textId="77777777" w:rsidR="007B5686" w:rsidRPr="0097250A" w:rsidRDefault="007B5686" w:rsidP="007B5686">
      <w:pPr>
        <w:spacing w:line="0" w:lineRule="atLeast"/>
        <w:jc w:val="center"/>
        <w:rPr>
          <w:sz w:val="24"/>
          <w:szCs w:val="24"/>
        </w:rPr>
      </w:pPr>
      <w:r w:rsidRPr="0097250A">
        <w:rPr>
          <w:sz w:val="24"/>
          <w:szCs w:val="24"/>
        </w:rPr>
        <w:t>________________________________________</w:t>
      </w:r>
    </w:p>
    <w:p w14:paraId="44186B1A" w14:textId="77777777" w:rsidR="007B5686" w:rsidRPr="0097250A" w:rsidRDefault="007B5686" w:rsidP="007B5686">
      <w:pPr>
        <w:spacing w:line="237" w:lineRule="auto"/>
        <w:jc w:val="center"/>
        <w:rPr>
          <w:b/>
          <w:sz w:val="24"/>
          <w:szCs w:val="24"/>
        </w:rPr>
      </w:pPr>
      <w:r w:rsidRPr="0097250A">
        <w:rPr>
          <w:b/>
          <w:sz w:val="24"/>
          <w:szCs w:val="24"/>
        </w:rPr>
        <w:t>ASSINATURA DO(A) CANDIDATO(A)</w:t>
      </w:r>
      <w:bookmarkStart w:id="0" w:name="page18"/>
      <w:bookmarkEnd w:id="0"/>
    </w:p>
    <w:p w14:paraId="77D18B40" w14:textId="77777777" w:rsidR="00CF7AE7" w:rsidRDefault="00CF7AE7" w:rsidP="002F4AD1">
      <w:pPr>
        <w:pStyle w:val="Corpodetexto"/>
        <w:spacing w:before="2"/>
        <w:jc w:val="both"/>
        <w:rPr>
          <w:b/>
          <w:sz w:val="24"/>
          <w:szCs w:val="24"/>
        </w:rPr>
      </w:pPr>
    </w:p>
    <w:p w14:paraId="3CD8090A" w14:textId="77777777" w:rsidR="00DE456A" w:rsidRPr="00D140A9" w:rsidRDefault="00DE456A" w:rsidP="006961EC">
      <w:pPr>
        <w:pStyle w:val="Corpodetexto"/>
        <w:spacing w:before="2"/>
        <w:jc w:val="both"/>
        <w:rPr>
          <w:rFonts w:eastAsia="Times New Roman"/>
          <w:sz w:val="24"/>
          <w:szCs w:val="24"/>
        </w:rPr>
      </w:pPr>
    </w:p>
    <w:sectPr w:rsidR="00DE456A" w:rsidRPr="00D140A9" w:rsidSect="0091147F">
      <w:footerReference w:type="default" r:id="rId8"/>
      <w:type w:val="continuous"/>
      <w:pgSz w:w="11910" w:h="16850"/>
      <w:pgMar w:top="851" w:right="1021" w:bottom="851" w:left="11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696D" w14:textId="77777777" w:rsidR="007B710B" w:rsidRDefault="007B710B" w:rsidP="005A235C">
      <w:r>
        <w:separator/>
      </w:r>
    </w:p>
  </w:endnote>
  <w:endnote w:type="continuationSeparator" w:id="0">
    <w:p w14:paraId="77A1BCE1" w14:textId="77777777" w:rsidR="007B710B" w:rsidRDefault="007B710B" w:rsidP="005A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0600" w14:textId="77777777" w:rsidR="00866185" w:rsidRDefault="0086618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64E91" w:rsidRPr="00F64E91">
      <w:rPr>
        <w:noProof/>
        <w:lang w:val="pt-BR"/>
      </w:rPr>
      <w:t>6</w:t>
    </w:r>
    <w:r>
      <w:fldChar w:fldCharType="end"/>
    </w:r>
  </w:p>
  <w:p w14:paraId="4D2600B8" w14:textId="77777777" w:rsidR="00866185" w:rsidRDefault="008661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2304" w14:textId="77777777" w:rsidR="007B710B" w:rsidRDefault="007B710B" w:rsidP="005A235C">
      <w:r>
        <w:separator/>
      </w:r>
    </w:p>
  </w:footnote>
  <w:footnote w:type="continuationSeparator" w:id="0">
    <w:p w14:paraId="566E783B" w14:textId="77777777" w:rsidR="007B710B" w:rsidRDefault="007B710B" w:rsidP="005A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2200854"/>
    <w:lvl w:ilvl="0" w:tplc="7D04782C">
      <w:start w:val="1"/>
      <w:numFmt w:val="decimal"/>
      <w:lvlText w:val="1.3.%1"/>
      <w:lvlJc w:val="left"/>
    </w:lvl>
    <w:lvl w:ilvl="1" w:tplc="C40A341A">
      <w:start w:val="1"/>
      <w:numFmt w:val="bullet"/>
      <w:lvlText w:val=""/>
      <w:lvlJc w:val="left"/>
    </w:lvl>
    <w:lvl w:ilvl="2" w:tplc="4BE4F7D6">
      <w:start w:val="1"/>
      <w:numFmt w:val="bullet"/>
      <w:lvlText w:val=""/>
      <w:lvlJc w:val="left"/>
    </w:lvl>
    <w:lvl w:ilvl="3" w:tplc="8F8A3ADA">
      <w:start w:val="1"/>
      <w:numFmt w:val="bullet"/>
      <w:lvlText w:val=""/>
      <w:lvlJc w:val="left"/>
    </w:lvl>
    <w:lvl w:ilvl="4" w:tplc="0A1ADECC">
      <w:start w:val="1"/>
      <w:numFmt w:val="bullet"/>
      <w:lvlText w:val=""/>
      <w:lvlJc w:val="left"/>
    </w:lvl>
    <w:lvl w:ilvl="5" w:tplc="F904D6A2">
      <w:start w:val="1"/>
      <w:numFmt w:val="bullet"/>
      <w:lvlText w:val=""/>
      <w:lvlJc w:val="left"/>
    </w:lvl>
    <w:lvl w:ilvl="6" w:tplc="A9A49EE4">
      <w:start w:val="1"/>
      <w:numFmt w:val="bullet"/>
      <w:lvlText w:val=""/>
      <w:lvlJc w:val="left"/>
    </w:lvl>
    <w:lvl w:ilvl="7" w:tplc="FBA48EC2">
      <w:start w:val="1"/>
      <w:numFmt w:val="bullet"/>
      <w:lvlText w:val=""/>
      <w:lvlJc w:val="left"/>
    </w:lvl>
    <w:lvl w:ilvl="8" w:tplc="0A68BB24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43767070">
      <w:start w:val="1"/>
      <w:numFmt w:val="decimal"/>
      <w:lvlText w:val="1.3.4.%1"/>
      <w:lvlJc w:val="left"/>
    </w:lvl>
    <w:lvl w:ilvl="1" w:tplc="D264D4D4">
      <w:start w:val="1"/>
      <w:numFmt w:val="bullet"/>
      <w:lvlText w:val=""/>
      <w:lvlJc w:val="left"/>
    </w:lvl>
    <w:lvl w:ilvl="2" w:tplc="733A0D36">
      <w:start w:val="1"/>
      <w:numFmt w:val="bullet"/>
      <w:lvlText w:val=""/>
      <w:lvlJc w:val="left"/>
    </w:lvl>
    <w:lvl w:ilvl="3" w:tplc="3EE8DF90">
      <w:start w:val="1"/>
      <w:numFmt w:val="bullet"/>
      <w:lvlText w:val=""/>
      <w:lvlJc w:val="left"/>
    </w:lvl>
    <w:lvl w:ilvl="4" w:tplc="5C5CB608">
      <w:start w:val="1"/>
      <w:numFmt w:val="bullet"/>
      <w:lvlText w:val=""/>
      <w:lvlJc w:val="left"/>
    </w:lvl>
    <w:lvl w:ilvl="5" w:tplc="CC1A96C2">
      <w:start w:val="1"/>
      <w:numFmt w:val="bullet"/>
      <w:lvlText w:val=""/>
      <w:lvlJc w:val="left"/>
    </w:lvl>
    <w:lvl w:ilvl="6" w:tplc="317A5ED8">
      <w:start w:val="1"/>
      <w:numFmt w:val="bullet"/>
      <w:lvlText w:val=""/>
      <w:lvlJc w:val="left"/>
    </w:lvl>
    <w:lvl w:ilvl="7" w:tplc="F4A4B904">
      <w:start w:val="1"/>
      <w:numFmt w:val="bullet"/>
      <w:lvlText w:val=""/>
      <w:lvlJc w:val="left"/>
    </w:lvl>
    <w:lvl w:ilvl="8" w:tplc="887ED5F6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216231A"/>
    <w:lvl w:ilvl="0" w:tplc="340ACD22">
      <w:start w:val="3"/>
      <w:numFmt w:val="decimal"/>
      <w:lvlText w:val="1.3.4.%1"/>
      <w:lvlJc w:val="left"/>
    </w:lvl>
    <w:lvl w:ilvl="1" w:tplc="118EE40A">
      <w:start w:val="1"/>
      <w:numFmt w:val="bullet"/>
      <w:lvlText w:val=""/>
      <w:lvlJc w:val="left"/>
    </w:lvl>
    <w:lvl w:ilvl="2" w:tplc="FD58B70E">
      <w:start w:val="1"/>
      <w:numFmt w:val="bullet"/>
      <w:lvlText w:val=""/>
      <w:lvlJc w:val="left"/>
    </w:lvl>
    <w:lvl w:ilvl="3" w:tplc="168A00C2">
      <w:start w:val="1"/>
      <w:numFmt w:val="bullet"/>
      <w:lvlText w:val=""/>
      <w:lvlJc w:val="left"/>
    </w:lvl>
    <w:lvl w:ilvl="4" w:tplc="83F27F60">
      <w:start w:val="1"/>
      <w:numFmt w:val="bullet"/>
      <w:lvlText w:val=""/>
      <w:lvlJc w:val="left"/>
    </w:lvl>
    <w:lvl w:ilvl="5" w:tplc="0BE6ECCE">
      <w:start w:val="1"/>
      <w:numFmt w:val="bullet"/>
      <w:lvlText w:val=""/>
      <w:lvlJc w:val="left"/>
    </w:lvl>
    <w:lvl w:ilvl="6" w:tplc="563EEC00">
      <w:start w:val="1"/>
      <w:numFmt w:val="bullet"/>
      <w:lvlText w:val=""/>
      <w:lvlJc w:val="left"/>
    </w:lvl>
    <w:lvl w:ilvl="7" w:tplc="4CF49B60">
      <w:start w:val="1"/>
      <w:numFmt w:val="bullet"/>
      <w:lvlText w:val=""/>
      <w:lvlJc w:val="left"/>
    </w:lvl>
    <w:lvl w:ilvl="8" w:tplc="3D763078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F16E9E8"/>
    <w:lvl w:ilvl="0" w:tplc="5C7EB084">
      <w:start w:val="5"/>
      <w:numFmt w:val="decimal"/>
      <w:lvlText w:val="1.3.%1"/>
      <w:lvlJc w:val="left"/>
    </w:lvl>
    <w:lvl w:ilvl="1" w:tplc="653C1C1A">
      <w:start w:val="1"/>
      <w:numFmt w:val="bullet"/>
      <w:lvlText w:val=""/>
      <w:lvlJc w:val="left"/>
    </w:lvl>
    <w:lvl w:ilvl="2" w:tplc="72B27D6C">
      <w:start w:val="1"/>
      <w:numFmt w:val="bullet"/>
      <w:lvlText w:val=""/>
      <w:lvlJc w:val="left"/>
    </w:lvl>
    <w:lvl w:ilvl="3" w:tplc="0F4055BC">
      <w:start w:val="1"/>
      <w:numFmt w:val="bullet"/>
      <w:lvlText w:val=""/>
      <w:lvlJc w:val="left"/>
    </w:lvl>
    <w:lvl w:ilvl="4" w:tplc="7068C2EE">
      <w:start w:val="1"/>
      <w:numFmt w:val="bullet"/>
      <w:lvlText w:val=""/>
      <w:lvlJc w:val="left"/>
    </w:lvl>
    <w:lvl w:ilvl="5" w:tplc="AB8A3A12">
      <w:start w:val="1"/>
      <w:numFmt w:val="bullet"/>
      <w:lvlText w:val=""/>
      <w:lvlJc w:val="left"/>
    </w:lvl>
    <w:lvl w:ilvl="6" w:tplc="2F68084A">
      <w:start w:val="1"/>
      <w:numFmt w:val="bullet"/>
      <w:lvlText w:val=""/>
      <w:lvlJc w:val="left"/>
    </w:lvl>
    <w:lvl w:ilvl="7" w:tplc="4CB07956">
      <w:start w:val="1"/>
      <w:numFmt w:val="bullet"/>
      <w:lvlText w:val=""/>
      <w:lvlJc w:val="left"/>
    </w:lvl>
    <w:lvl w:ilvl="8" w:tplc="61E61E70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190CDE6"/>
    <w:lvl w:ilvl="0" w:tplc="3DF8D5FA">
      <w:start w:val="1"/>
      <w:numFmt w:val="decimal"/>
      <w:lvlText w:val="1.3.12.%1"/>
      <w:lvlJc w:val="left"/>
    </w:lvl>
    <w:lvl w:ilvl="1" w:tplc="91585252">
      <w:start w:val="1"/>
      <w:numFmt w:val="bullet"/>
      <w:lvlText w:val=""/>
      <w:lvlJc w:val="left"/>
    </w:lvl>
    <w:lvl w:ilvl="2" w:tplc="66683EA0">
      <w:start w:val="1"/>
      <w:numFmt w:val="bullet"/>
      <w:lvlText w:val=""/>
      <w:lvlJc w:val="left"/>
    </w:lvl>
    <w:lvl w:ilvl="3" w:tplc="09BE2F8A">
      <w:start w:val="1"/>
      <w:numFmt w:val="bullet"/>
      <w:lvlText w:val=""/>
      <w:lvlJc w:val="left"/>
    </w:lvl>
    <w:lvl w:ilvl="4" w:tplc="31A4C50E">
      <w:start w:val="1"/>
      <w:numFmt w:val="bullet"/>
      <w:lvlText w:val=""/>
      <w:lvlJc w:val="left"/>
    </w:lvl>
    <w:lvl w:ilvl="5" w:tplc="38B009F2">
      <w:start w:val="1"/>
      <w:numFmt w:val="bullet"/>
      <w:lvlText w:val=""/>
      <w:lvlJc w:val="left"/>
    </w:lvl>
    <w:lvl w:ilvl="6" w:tplc="FB3EFC8A">
      <w:start w:val="1"/>
      <w:numFmt w:val="bullet"/>
      <w:lvlText w:val=""/>
      <w:lvlJc w:val="left"/>
    </w:lvl>
    <w:lvl w:ilvl="7" w:tplc="FB0E0988">
      <w:start w:val="1"/>
      <w:numFmt w:val="bullet"/>
      <w:lvlText w:val=""/>
      <w:lvlJc w:val="left"/>
    </w:lvl>
    <w:lvl w:ilvl="8" w:tplc="043A8A84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40E0F76"/>
    <w:lvl w:ilvl="0" w:tplc="E2F44B56">
      <w:start w:val="1"/>
      <w:numFmt w:val="decimal"/>
      <w:lvlText w:val="2.1.%1"/>
      <w:lvlJc w:val="left"/>
    </w:lvl>
    <w:lvl w:ilvl="1" w:tplc="B41624F0">
      <w:start w:val="1"/>
      <w:numFmt w:val="bullet"/>
      <w:lvlText w:val=""/>
      <w:lvlJc w:val="left"/>
    </w:lvl>
    <w:lvl w:ilvl="2" w:tplc="949C9106">
      <w:start w:val="1"/>
      <w:numFmt w:val="bullet"/>
      <w:lvlText w:val=""/>
      <w:lvlJc w:val="left"/>
    </w:lvl>
    <w:lvl w:ilvl="3" w:tplc="FB523908">
      <w:start w:val="1"/>
      <w:numFmt w:val="bullet"/>
      <w:lvlText w:val=""/>
      <w:lvlJc w:val="left"/>
    </w:lvl>
    <w:lvl w:ilvl="4" w:tplc="3198F086">
      <w:start w:val="1"/>
      <w:numFmt w:val="bullet"/>
      <w:lvlText w:val=""/>
      <w:lvlJc w:val="left"/>
    </w:lvl>
    <w:lvl w:ilvl="5" w:tplc="D58ABE5E">
      <w:start w:val="1"/>
      <w:numFmt w:val="bullet"/>
      <w:lvlText w:val=""/>
      <w:lvlJc w:val="left"/>
    </w:lvl>
    <w:lvl w:ilvl="6" w:tplc="B22E4338">
      <w:start w:val="1"/>
      <w:numFmt w:val="bullet"/>
      <w:lvlText w:val=""/>
      <w:lvlJc w:val="left"/>
    </w:lvl>
    <w:lvl w:ilvl="7" w:tplc="198C9140">
      <w:start w:val="1"/>
      <w:numFmt w:val="bullet"/>
      <w:lvlText w:val=""/>
      <w:lvlJc w:val="left"/>
    </w:lvl>
    <w:lvl w:ilvl="8" w:tplc="E49CD884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3352255A"/>
    <w:lvl w:ilvl="0" w:tplc="867A94BA">
      <w:start w:val="2"/>
      <w:numFmt w:val="decimal"/>
      <w:lvlText w:val="2.%1"/>
      <w:lvlJc w:val="left"/>
    </w:lvl>
    <w:lvl w:ilvl="1" w:tplc="44CCA784">
      <w:start w:val="1"/>
      <w:numFmt w:val="bullet"/>
      <w:lvlText w:val=""/>
      <w:lvlJc w:val="left"/>
    </w:lvl>
    <w:lvl w:ilvl="2" w:tplc="F8E638B4">
      <w:start w:val="1"/>
      <w:numFmt w:val="bullet"/>
      <w:lvlText w:val=""/>
      <w:lvlJc w:val="left"/>
    </w:lvl>
    <w:lvl w:ilvl="3" w:tplc="A28A3ABC">
      <w:start w:val="1"/>
      <w:numFmt w:val="bullet"/>
      <w:lvlText w:val=""/>
      <w:lvlJc w:val="left"/>
    </w:lvl>
    <w:lvl w:ilvl="4" w:tplc="BAB0AA16">
      <w:start w:val="1"/>
      <w:numFmt w:val="bullet"/>
      <w:lvlText w:val=""/>
      <w:lvlJc w:val="left"/>
    </w:lvl>
    <w:lvl w:ilvl="5" w:tplc="9CE238D4">
      <w:start w:val="1"/>
      <w:numFmt w:val="bullet"/>
      <w:lvlText w:val=""/>
      <w:lvlJc w:val="left"/>
    </w:lvl>
    <w:lvl w:ilvl="6" w:tplc="9CF4CF80">
      <w:start w:val="1"/>
      <w:numFmt w:val="bullet"/>
      <w:lvlText w:val=""/>
      <w:lvlJc w:val="left"/>
    </w:lvl>
    <w:lvl w:ilvl="7" w:tplc="DC36BC48">
      <w:start w:val="1"/>
      <w:numFmt w:val="bullet"/>
      <w:lvlText w:val=""/>
      <w:lvlJc w:val="left"/>
    </w:lvl>
    <w:lvl w:ilvl="8" w:tplc="BE2AEE54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09CF92E"/>
    <w:lvl w:ilvl="0" w:tplc="B29239C0">
      <w:start w:val="4"/>
      <w:numFmt w:val="decimal"/>
      <w:lvlText w:val="2.%1"/>
      <w:lvlJc w:val="left"/>
    </w:lvl>
    <w:lvl w:ilvl="1" w:tplc="E292AA3E">
      <w:start w:val="1"/>
      <w:numFmt w:val="bullet"/>
      <w:lvlText w:val=""/>
      <w:lvlJc w:val="left"/>
    </w:lvl>
    <w:lvl w:ilvl="2" w:tplc="A4C49C86">
      <w:start w:val="1"/>
      <w:numFmt w:val="bullet"/>
      <w:lvlText w:val=""/>
      <w:lvlJc w:val="left"/>
    </w:lvl>
    <w:lvl w:ilvl="3" w:tplc="5BDEE87A">
      <w:start w:val="1"/>
      <w:numFmt w:val="bullet"/>
      <w:lvlText w:val=""/>
      <w:lvlJc w:val="left"/>
    </w:lvl>
    <w:lvl w:ilvl="4" w:tplc="52B2CA9C">
      <w:start w:val="1"/>
      <w:numFmt w:val="bullet"/>
      <w:lvlText w:val=""/>
      <w:lvlJc w:val="left"/>
    </w:lvl>
    <w:lvl w:ilvl="5" w:tplc="67B052CA">
      <w:start w:val="1"/>
      <w:numFmt w:val="bullet"/>
      <w:lvlText w:val=""/>
      <w:lvlJc w:val="left"/>
    </w:lvl>
    <w:lvl w:ilvl="6" w:tplc="7AAC7CB8">
      <w:start w:val="1"/>
      <w:numFmt w:val="bullet"/>
      <w:lvlText w:val=""/>
      <w:lvlJc w:val="left"/>
    </w:lvl>
    <w:lvl w:ilvl="7" w:tplc="04D0EB6C">
      <w:start w:val="1"/>
      <w:numFmt w:val="bullet"/>
      <w:lvlText w:val=""/>
      <w:lvlJc w:val="left"/>
    </w:lvl>
    <w:lvl w:ilvl="8" w:tplc="29FC25F0">
      <w:start w:val="1"/>
      <w:numFmt w:val="bullet"/>
      <w:lvlText w:val=""/>
      <w:lvlJc w:val="left"/>
    </w:lvl>
  </w:abstractNum>
  <w:abstractNum w:abstractNumId="9" w15:restartNumberingAfterBreak="0">
    <w:nsid w:val="1174532F"/>
    <w:multiLevelType w:val="hybridMultilevel"/>
    <w:tmpl w:val="4C221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3FC0"/>
    <w:multiLevelType w:val="multilevel"/>
    <w:tmpl w:val="C0726320"/>
    <w:lvl w:ilvl="0">
      <w:start w:val="4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DD0674"/>
    <w:multiLevelType w:val="hybridMultilevel"/>
    <w:tmpl w:val="67C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E830DE"/>
    <w:multiLevelType w:val="multilevel"/>
    <w:tmpl w:val="00FC08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A42E09"/>
    <w:multiLevelType w:val="multilevel"/>
    <w:tmpl w:val="7C7C2A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1995232">
    <w:abstractNumId w:val="10"/>
  </w:num>
  <w:num w:numId="2" w16cid:durableId="1347636859">
    <w:abstractNumId w:val="13"/>
  </w:num>
  <w:num w:numId="3" w16cid:durableId="2131628824">
    <w:abstractNumId w:val="0"/>
  </w:num>
  <w:num w:numId="4" w16cid:durableId="1098984525">
    <w:abstractNumId w:val="12"/>
  </w:num>
  <w:num w:numId="5" w16cid:durableId="1185438069">
    <w:abstractNumId w:val="9"/>
  </w:num>
  <w:num w:numId="6" w16cid:durableId="700324871">
    <w:abstractNumId w:val="2"/>
  </w:num>
  <w:num w:numId="7" w16cid:durableId="1761024364">
    <w:abstractNumId w:val="1"/>
  </w:num>
  <w:num w:numId="8" w16cid:durableId="1865055049">
    <w:abstractNumId w:val="3"/>
  </w:num>
  <w:num w:numId="9" w16cid:durableId="1769934293">
    <w:abstractNumId w:val="4"/>
  </w:num>
  <w:num w:numId="10" w16cid:durableId="1449004616">
    <w:abstractNumId w:val="5"/>
  </w:num>
  <w:num w:numId="11" w16cid:durableId="431164550">
    <w:abstractNumId w:val="11"/>
  </w:num>
  <w:num w:numId="12" w16cid:durableId="482163682">
    <w:abstractNumId w:val="6"/>
  </w:num>
  <w:num w:numId="13" w16cid:durableId="382948531">
    <w:abstractNumId w:val="7"/>
  </w:num>
  <w:num w:numId="14" w16cid:durableId="404304465">
    <w:abstractNumId w:val="8"/>
  </w:num>
  <w:num w:numId="15" w16cid:durableId="41295737">
    <w:abstractNumId w:val="15"/>
  </w:num>
  <w:num w:numId="16" w16cid:durableId="2751354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7E7"/>
    <w:rsid w:val="00001703"/>
    <w:rsid w:val="00005986"/>
    <w:rsid w:val="000134F9"/>
    <w:rsid w:val="00013FC1"/>
    <w:rsid w:val="00014BA8"/>
    <w:rsid w:val="00014D76"/>
    <w:rsid w:val="0001612B"/>
    <w:rsid w:val="000232FD"/>
    <w:rsid w:val="00025CD0"/>
    <w:rsid w:val="00027AEC"/>
    <w:rsid w:val="000305E4"/>
    <w:rsid w:val="00030AD4"/>
    <w:rsid w:val="000317E7"/>
    <w:rsid w:val="00031B47"/>
    <w:rsid w:val="0003490E"/>
    <w:rsid w:val="0003658E"/>
    <w:rsid w:val="0003703E"/>
    <w:rsid w:val="00037BA5"/>
    <w:rsid w:val="0004208B"/>
    <w:rsid w:val="0004661F"/>
    <w:rsid w:val="000505C8"/>
    <w:rsid w:val="000544C7"/>
    <w:rsid w:val="000617DB"/>
    <w:rsid w:val="00063667"/>
    <w:rsid w:val="00075692"/>
    <w:rsid w:val="00076745"/>
    <w:rsid w:val="00076E09"/>
    <w:rsid w:val="00083E88"/>
    <w:rsid w:val="00085A4E"/>
    <w:rsid w:val="00092C08"/>
    <w:rsid w:val="00093157"/>
    <w:rsid w:val="00093C62"/>
    <w:rsid w:val="00095E5D"/>
    <w:rsid w:val="000A399E"/>
    <w:rsid w:val="000A4401"/>
    <w:rsid w:val="000A7485"/>
    <w:rsid w:val="000B3658"/>
    <w:rsid w:val="000B40D3"/>
    <w:rsid w:val="000B46C9"/>
    <w:rsid w:val="000B4886"/>
    <w:rsid w:val="000C3D42"/>
    <w:rsid w:val="000C596E"/>
    <w:rsid w:val="000D0124"/>
    <w:rsid w:val="000D44AE"/>
    <w:rsid w:val="000D6E9C"/>
    <w:rsid w:val="000E3680"/>
    <w:rsid w:val="000E5EB4"/>
    <w:rsid w:val="000F211A"/>
    <w:rsid w:val="0010006C"/>
    <w:rsid w:val="0010083B"/>
    <w:rsid w:val="00101316"/>
    <w:rsid w:val="00103B21"/>
    <w:rsid w:val="00104E4E"/>
    <w:rsid w:val="00107E56"/>
    <w:rsid w:val="0011005D"/>
    <w:rsid w:val="00115A5C"/>
    <w:rsid w:val="00120684"/>
    <w:rsid w:val="00120F49"/>
    <w:rsid w:val="00130D5B"/>
    <w:rsid w:val="00133A4C"/>
    <w:rsid w:val="0013678D"/>
    <w:rsid w:val="001404DF"/>
    <w:rsid w:val="00143AF8"/>
    <w:rsid w:val="00150084"/>
    <w:rsid w:val="00152ACC"/>
    <w:rsid w:val="00152F98"/>
    <w:rsid w:val="00154AB5"/>
    <w:rsid w:val="0015502D"/>
    <w:rsid w:val="0015620E"/>
    <w:rsid w:val="0015684B"/>
    <w:rsid w:val="001615D1"/>
    <w:rsid w:val="00163007"/>
    <w:rsid w:val="00165AC8"/>
    <w:rsid w:val="00172E07"/>
    <w:rsid w:val="00175053"/>
    <w:rsid w:val="001760FE"/>
    <w:rsid w:val="001761A8"/>
    <w:rsid w:val="00177FAF"/>
    <w:rsid w:val="001806E6"/>
    <w:rsid w:val="001836E4"/>
    <w:rsid w:val="00186124"/>
    <w:rsid w:val="00190568"/>
    <w:rsid w:val="001932B1"/>
    <w:rsid w:val="00194665"/>
    <w:rsid w:val="0019565D"/>
    <w:rsid w:val="001A0374"/>
    <w:rsid w:val="001A249C"/>
    <w:rsid w:val="001A762D"/>
    <w:rsid w:val="001B32D5"/>
    <w:rsid w:val="001B453D"/>
    <w:rsid w:val="001B79C2"/>
    <w:rsid w:val="001C2C85"/>
    <w:rsid w:val="001C7336"/>
    <w:rsid w:val="001D0720"/>
    <w:rsid w:val="001D0B18"/>
    <w:rsid w:val="001D1452"/>
    <w:rsid w:val="001D2604"/>
    <w:rsid w:val="001D2B12"/>
    <w:rsid w:val="001D32A0"/>
    <w:rsid w:val="001D4E76"/>
    <w:rsid w:val="001D4FC3"/>
    <w:rsid w:val="001D7C4E"/>
    <w:rsid w:val="001F1D7C"/>
    <w:rsid w:val="001F5E51"/>
    <w:rsid w:val="00201F30"/>
    <w:rsid w:val="0020222C"/>
    <w:rsid w:val="002023AD"/>
    <w:rsid w:val="00203459"/>
    <w:rsid w:val="0020511E"/>
    <w:rsid w:val="00210738"/>
    <w:rsid w:val="00214E98"/>
    <w:rsid w:val="00215ACC"/>
    <w:rsid w:val="00220737"/>
    <w:rsid w:val="00226F26"/>
    <w:rsid w:val="0023073F"/>
    <w:rsid w:val="00235D49"/>
    <w:rsid w:val="002400FC"/>
    <w:rsid w:val="002409A4"/>
    <w:rsid w:val="002513A1"/>
    <w:rsid w:val="002533C2"/>
    <w:rsid w:val="00255243"/>
    <w:rsid w:val="002615C0"/>
    <w:rsid w:val="0026264D"/>
    <w:rsid w:val="00265C99"/>
    <w:rsid w:val="00267AAB"/>
    <w:rsid w:val="00270C37"/>
    <w:rsid w:val="002761D2"/>
    <w:rsid w:val="002821BF"/>
    <w:rsid w:val="00282D76"/>
    <w:rsid w:val="0028307A"/>
    <w:rsid w:val="002857D0"/>
    <w:rsid w:val="002861C2"/>
    <w:rsid w:val="002903B3"/>
    <w:rsid w:val="0029412E"/>
    <w:rsid w:val="00295530"/>
    <w:rsid w:val="00296FB3"/>
    <w:rsid w:val="002A05A7"/>
    <w:rsid w:val="002A5EBB"/>
    <w:rsid w:val="002B42C0"/>
    <w:rsid w:val="002B43F1"/>
    <w:rsid w:val="002C336E"/>
    <w:rsid w:val="002C3795"/>
    <w:rsid w:val="002D2498"/>
    <w:rsid w:val="002D25E6"/>
    <w:rsid w:val="002D57DD"/>
    <w:rsid w:val="002D5C4C"/>
    <w:rsid w:val="002D610C"/>
    <w:rsid w:val="002E2CE5"/>
    <w:rsid w:val="002E3D1F"/>
    <w:rsid w:val="002E52B3"/>
    <w:rsid w:val="002E5649"/>
    <w:rsid w:val="002E5F37"/>
    <w:rsid w:val="002F06FE"/>
    <w:rsid w:val="002F4AD1"/>
    <w:rsid w:val="002F4F2D"/>
    <w:rsid w:val="002F5501"/>
    <w:rsid w:val="002F57B7"/>
    <w:rsid w:val="0030146E"/>
    <w:rsid w:val="00302A13"/>
    <w:rsid w:val="003144F4"/>
    <w:rsid w:val="003149F1"/>
    <w:rsid w:val="0032067F"/>
    <w:rsid w:val="00322B75"/>
    <w:rsid w:val="00324B1A"/>
    <w:rsid w:val="00324B7B"/>
    <w:rsid w:val="00324D0B"/>
    <w:rsid w:val="003253ED"/>
    <w:rsid w:val="0032574B"/>
    <w:rsid w:val="00326088"/>
    <w:rsid w:val="003265F0"/>
    <w:rsid w:val="00326AF2"/>
    <w:rsid w:val="00331A5C"/>
    <w:rsid w:val="0033208A"/>
    <w:rsid w:val="00333431"/>
    <w:rsid w:val="00333E9D"/>
    <w:rsid w:val="00342AB6"/>
    <w:rsid w:val="00343251"/>
    <w:rsid w:val="00343E6F"/>
    <w:rsid w:val="003440E1"/>
    <w:rsid w:val="00345B7E"/>
    <w:rsid w:val="00347201"/>
    <w:rsid w:val="00347524"/>
    <w:rsid w:val="00351396"/>
    <w:rsid w:val="00354871"/>
    <w:rsid w:val="003548CC"/>
    <w:rsid w:val="00361533"/>
    <w:rsid w:val="00362484"/>
    <w:rsid w:val="003624AF"/>
    <w:rsid w:val="00362624"/>
    <w:rsid w:val="0036473D"/>
    <w:rsid w:val="00370F89"/>
    <w:rsid w:val="00373D86"/>
    <w:rsid w:val="00375976"/>
    <w:rsid w:val="003759B4"/>
    <w:rsid w:val="00380721"/>
    <w:rsid w:val="00380C4D"/>
    <w:rsid w:val="00383012"/>
    <w:rsid w:val="0038318F"/>
    <w:rsid w:val="00384AED"/>
    <w:rsid w:val="00391A3F"/>
    <w:rsid w:val="0039389D"/>
    <w:rsid w:val="003A2948"/>
    <w:rsid w:val="003A7360"/>
    <w:rsid w:val="003A7C6E"/>
    <w:rsid w:val="003A7D10"/>
    <w:rsid w:val="003B3D36"/>
    <w:rsid w:val="003B6415"/>
    <w:rsid w:val="003B7314"/>
    <w:rsid w:val="003C17FE"/>
    <w:rsid w:val="003C4764"/>
    <w:rsid w:val="003C4A58"/>
    <w:rsid w:val="003D1F9A"/>
    <w:rsid w:val="003D3B2F"/>
    <w:rsid w:val="003E191C"/>
    <w:rsid w:val="003E42BE"/>
    <w:rsid w:val="003E676E"/>
    <w:rsid w:val="003F00A9"/>
    <w:rsid w:val="003F034F"/>
    <w:rsid w:val="003F2EDF"/>
    <w:rsid w:val="003F3610"/>
    <w:rsid w:val="003F54C7"/>
    <w:rsid w:val="0040103B"/>
    <w:rsid w:val="0040349C"/>
    <w:rsid w:val="00403CAC"/>
    <w:rsid w:val="00407926"/>
    <w:rsid w:val="00410B33"/>
    <w:rsid w:val="00413164"/>
    <w:rsid w:val="00413F68"/>
    <w:rsid w:val="00420AC2"/>
    <w:rsid w:val="004220A1"/>
    <w:rsid w:val="00424484"/>
    <w:rsid w:val="00427443"/>
    <w:rsid w:val="00427B3A"/>
    <w:rsid w:val="0043386F"/>
    <w:rsid w:val="00440949"/>
    <w:rsid w:val="00442AA9"/>
    <w:rsid w:val="00446A50"/>
    <w:rsid w:val="00446C35"/>
    <w:rsid w:val="00451627"/>
    <w:rsid w:val="0045347F"/>
    <w:rsid w:val="0045388C"/>
    <w:rsid w:val="00454D24"/>
    <w:rsid w:val="004554B2"/>
    <w:rsid w:val="00457E78"/>
    <w:rsid w:val="00460D87"/>
    <w:rsid w:val="004611C5"/>
    <w:rsid w:val="00462D40"/>
    <w:rsid w:val="00465F90"/>
    <w:rsid w:val="0047021E"/>
    <w:rsid w:val="00473090"/>
    <w:rsid w:val="004774C0"/>
    <w:rsid w:val="004779B7"/>
    <w:rsid w:val="0048083F"/>
    <w:rsid w:val="00482520"/>
    <w:rsid w:val="00483DEF"/>
    <w:rsid w:val="0048432C"/>
    <w:rsid w:val="004847BE"/>
    <w:rsid w:val="00484AD3"/>
    <w:rsid w:val="004858A6"/>
    <w:rsid w:val="004908EE"/>
    <w:rsid w:val="004950F8"/>
    <w:rsid w:val="004A39A0"/>
    <w:rsid w:val="004A41A3"/>
    <w:rsid w:val="004B4C19"/>
    <w:rsid w:val="004B55D8"/>
    <w:rsid w:val="004B5F34"/>
    <w:rsid w:val="004B7AEC"/>
    <w:rsid w:val="004C1EAC"/>
    <w:rsid w:val="004C4151"/>
    <w:rsid w:val="004D1762"/>
    <w:rsid w:val="004D42A7"/>
    <w:rsid w:val="004D4674"/>
    <w:rsid w:val="004D5C9E"/>
    <w:rsid w:val="004D5FDE"/>
    <w:rsid w:val="004D7AD1"/>
    <w:rsid w:val="004D7FCA"/>
    <w:rsid w:val="004E0089"/>
    <w:rsid w:val="004E0B18"/>
    <w:rsid w:val="004E3979"/>
    <w:rsid w:val="004E75C8"/>
    <w:rsid w:val="004F2C3E"/>
    <w:rsid w:val="004F5952"/>
    <w:rsid w:val="004F6594"/>
    <w:rsid w:val="004F6BAE"/>
    <w:rsid w:val="00501134"/>
    <w:rsid w:val="005059B7"/>
    <w:rsid w:val="00507270"/>
    <w:rsid w:val="00513F9D"/>
    <w:rsid w:val="0051438A"/>
    <w:rsid w:val="005154DC"/>
    <w:rsid w:val="00516FA2"/>
    <w:rsid w:val="00521719"/>
    <w:rsid w:val="00521C10"/>
    <w:rsid w:val="00525343"/>
    <w:rsid w:val="005253F1"/>
    <w:rsid w:val="00531329"/>
    <w:rsid w:val="00532517"/>
    <w:rsid w:val="00532B42"/>
    <w:rsid w:val="00533348"/>
    <w:rsid w:val="0053335C"/>
    <w:rsid w:val="0053423B"/>
    <w:rsid w:val="00534601"/>
    <w:rsid w:val="0053746C"/>
    <w:rsid w:val="00545B06"/>
    <w:rsid w:val="005460D3"/>
    <w:rsid w:val="00547FC2"/>
    <w:rsid w:val="00556650"/>
    <w:rsid w:val="00556F0E"/>
    <w:rsid w:val="00560AA9"/>
    <w:rsid w:val="00561FE9"/>
    <w:rsid w:val="00564B19"/>
    <w:rsid w:val="005675D8"/>
    <w:rsid w:val="0057132C"/>
    <w:rsid w:val="00577248"/>
    <w:rsid w:val="00580196"/>
    <w:rsid w:val="00582B66"/>
    <w:rsid w:val="005830F3"/>
    <w:rsid w:val="00583BF3"/>
    <w:rsid w:val="00587DAC"/>
    <w:rsid w:val="00591BBB"/>
    <w:rsid w:val="00591D66"/>
    <w:rsid w:val="005928C2"/>
    <w:rsid w:val="0059455A"/>
    <w:rsid w:val="005A05CA"/>
    <w:rsid w:val="005A235C"/>
    <w:rsid w:val="005A2789"/>
    <w:rsid w:val="005A2CCE"/>
    <w:rsid w:val="005A491A"/>
    <w:rsid w:val="005A50B2"/>
    <w:rsid w:val="005A72AD"/>
    <w:rsid w:val="005B208C"/>
    <w:rsid w:val="005B23C7"/>
    <w:rsid w:val="005B63C6"/>
    <w:rsid w:val="005D0309"/>
    <w:rsid w:val="005D0394"/>
    <w:rsid w:val="005D31B0"/>
    <w:rsid w:val="005E23BA"/>
    <w:rsid w:val="005E3188"/>
    <w:rsid w:val="005E4750"/>
    <w:rsid w:val="005F1ACA"/>
    <w:rsid w:val="005F5091"/>
    <w:rsid w:val="005F5403"/>
    <w:rsid w:val="00605499"/>
    <w:rsid w:val="00607197"/>
    <w:rsid w:val="00607E04"/>
    <w:rsid w:val="00611F33"/>
    <w:rsid w:val="00612339"/>
    <w:rsid w:val="00613A13"/>
    <w:rsid w:val="00613B4A"/>
    <w:rsid w:val="00613FFB"/>
    <w:rsid w:val="00616E72"/>
    <w:rsid w:val="006203C3"/>
    <w:rsid w:val="006211D5"/>
    <w:rsid w:val="00621D19"/>
    <w:rsid w:val="00624ADF"/>
    <w:rsid w:val="0062517A"/>
    <w:rsid w:val="00625D03"/>
    <w:rsid w:val="006267AF"/>
    <w:rsid w:val="00631341"/>
    <w:rsid w:val="00634269"/>
    <w:rsid w:val="00642DD9"/>
    <w:rsid w:val="00642F4C"/>
    <w:rsid w:val="0064671F"/>
    <w:rsid w:val="006477E9"/>
    <w:rsid w:val="00650677"/>
    <w:rsid w:val="00651ABA"/>
    <w:rsid w:val="00654F9D"/>
    <w:rsid w:val="0065606E"/>
    <w:rsid w:val="00660A6E"/>
    <w:rsid w:val="006618C7"/>
    <w:rsid w:val="00662679"/>
    <w:rsid w:val="006634F8"/>
    <w:rsid w:val="0066441E"/>
    <w:rsid w:val="0067203A"/>
    <w:rsid w:val="00691123"/>
    <w:rsid w:val="006944BD"/>
    <w:rsid w:val="00694856"/>
    <w:rsid w:val="006961EC"/>
    <w:rsid w:val="00696EFC"/>
    <w:rsid w:val="006A1BA8"/>
    <w:rsid w:val="006A2528"/>
    <w:rsid w:val="006A62B1"/>
    <w:rsid w:val="006B1D9F"/>
    <w:rsid w:val="006B1DB6"/>
    <w:rsid w:val="006B2826"/>
    <w:rsid w:val="006C28DF"/>
    <w:rsid w:val="006C2F53"/>
    <w:rsid w:val="006C57D2"/>
    <w:rsid w:val="006C6B57"/>
    <w:rsid w:val="006C6CDB"/>
    <w:rsid w:val="006C7D64"/>
    <w:rsid w:val="006D08B6"/>
    <w:rsid w:val="006D2085"/>
    <w:rsid w:val="006D3061"/>
    <w:rsid w:val="006D730B"/>
    <w:rsid w:val="006E1087"/>
    <w:rsid w:val="006E15CD"/>
    <w:rsid w:val="006E2FD6"/>
    <w:rsid w:val="006E587F"/>
    <w:rsid w:val="006E5C3E"/>
    <w:rsid w:val="006E7630"/>
    <w:rsid w:val="006F04D5"/>
    <w:rsid w:val="006F168C"/>
    <w:rsid w:val="006F1F9A"/>
    <w:rsid w:val="006F3F8C"/>
    <w:rsid w:val="00701E3B"/>
    <w:rsid w:val="0070237E"/>
    <w:rsid w:val="007056D2"/>
    <w:rsid w:val="00705E56"/>
    <w:rsid w:val="00714A1B"/>
    <w:rsid w:val="0071566D"/>
    <w:rsid w:val="00730E12"/>
    <w:rsid w:val="00731488"/>
    <w:rsid w:val="00733D99"/>
    <w:rsid w:val="00736B7B"/>
    <w:rsid w:val="0074103F"/>
    <w:rsid w:val="00761B91"/>
    <w:rsid w:val="00761CA3"/>
    <w:rsid w:val="007634C7"/>
    <w:rsid w:val="007669AD"/>
    <w:rsid w:val="00767623"/>
    <w:rsid w:val="00774B92"/>
    <w:rsid w:val="00776A68"/>
    <w:rsid w:val="00783849"/>
    <w:rsid w:val="007845F0"/>
    <w:rsid w:val="00784AB6"/>
    <w:rsid w:val="00784AD2"/>
    <w:rsid w:val="00785AC5"/>
    <w:rsid w:val="0079040D"/>
    <w:rsid w:val="00790715"/>
    <w:rsid w:val="00790C4E"/>
    <w:rsid w:val="00791DA1"/>
    <w:rsid w:val="00792D23"/>
    <w:rsid w:val="007A3574"/>
    <w:rsid w:val="007A5D59"/>
    <w:rsid w:val="007A722B"/>
    <w:rsid w:val="007A796A"/>
    <w:rsid w:val="007B5686"/>
    <w:rsid w:val="007B710B"/>
    <w:rsid w:val="007B7898"/>
    <w:rsid w:val="007C261F"/>
    <w:rsid w:val="007D5030"/>
    <w:rsid w:val="007D67D5"/>
    <w:rsid w:val="007D6B23"/>
    <w:rsid w:val="007D6C76"/>
    <w:rsid w:val="007E36E9"/>
    <w:rsid w:val="007F0732"/>
    <w:rsid w:val="007F39BD"/>
    <w:rsid w:val="007F5480"/>
    <w:rsid w:val="0080585D"/>
    <w:rsid w:val="00807578"/>
    <w:rsid w:val="0081159B"/>
    <w:rsid w:val="00814147"/>
    <w:rsid w:val="008148DB"/>
    <w:rsid w:val="00816713"/>
    <w:rsid w:val="0082473C"/>
    <w:rsid w:val="00825236"/>
    <w:rsid w:val="00830461"/>
    <w:rsid w:val="00834E66"/>
    <w:rsid w:val="00834E76"/>
    <w:rsid w:val="00835EC1"/>
    <w:rsid w:val="0083718D"/>
    <w:rsid w:val="00837B73"/>
    <w:rsid w:val="00841B94"/>
    <w:rsid w:val="00843A96"/>
    <w:rsid w:val="0084586D"/>
    <w:rsid w:val="00855547"/>
    <w:rsid w:val="00860AE3"/>
    <w:rsid w:val="008629E3"/>
    <w:rsid w:val="00866185"/>
    <w:rsid w:val="0087423E"/>
    <w:rsid w:val="00884FBF"/>
    <w:rsid w:val="0088504B"/>
    <w:rsid w:val="0088549E"/>
    <w:rsid w:val="00885E84"/>
    <w:rsid w:val="00894BF2"/>
    <w:rsid w:val="008A003B"/>
    <w:rsid w:val="008A022C"/>
    <w:rsid w:val="008A05A5"/>
    <w:rsid w:val="008A249C"/>
    <w:rsid w:val="008A3B1C"/>
    <w:rsid w:val="008B28BD"/>
    <w:rsid w:val="008C0C46"/>
    <w:rsid w:val="008C1E8E"/>
    <w:rsid w:val="008C64F8"/>
    <w:rsid w:val="008C69A8"/>
    <w:rsid w:val="008C69DE"/>
    <w:rsid w:val="008D0E7F"/>
    <w:rsid w:val="008D1FA4"/>
    <w:rsid w:val="008D5082"/>
    <w:rsid w:val="008D52BE"/>
    <w:rsid w:val="008E1E2F"/>
    <w:rsid w:val="008E7229"/>
    <w:rsid w:val="008F1F90"/>
    <w:rsid w:val="008F528E"/>
    <w:rsid w:val="00900418"/>
    <w:rsid w:val="009012A4"/>
    <w:rsid w:val="00910815"/>
    <w:rsid w:val="0091147F"/>
    <w:rsid w:val="0091285A"/>
    <w:rsid w:val="00914689"/>
    <w:rsid w:val="0092631E"/>
    <w:rsid w:val="00926971"/>
    <w:rsid w:val="0093056B"/>
    <w:rsid w:val="00930D4E"/>
    <w:rsid w:val="009330AA"/>
    <w:rsid w:val="009335D5"/>
    <w:rsid w:val="00934512"/>
    <w:rsid w:val="00934822"/>
    <w:rsid w:val="00935FFB"/>
    <w:rsid w:val="00937240"/>
    <w:rsid w:val="009374C6"/>
    <w:rsid w:val="00941063"/>
    <w:rsid w:val="00941EBC"/>
    <w:rsid w:val="00945F2A"/>
    <w:rsid w:val="0095028E"/>
    <w:rsid w:val="009509EE"/>
    <w:rsid w:val="00951D5E"/>
    <w:rsid w:val="00953B08"/>
    <w:rsid w:val="009556E6"/>
    <w:rsid w:val="00962FE0"/>
    <w:rsid w:val="00964AF9"/>
    <w:rsid w:val="00965176"/>
    <w:rsid w:val="00966E2E"/>
    <w:rsid w:val="00967A51"/>
    <w:rsid w:val="00970BF9"/>
    <w:rsid w:val="0097250A"/>
    <w:rsid w:val="00982658"/>
    <w:rsid w:val="00985FFC"/>
    <w:rsid w:val="00987056"/>
    <w:rsid w:val="00994922"/>
    <w:rsid w:val="00996AC1"/>
    <w:rsid w:val="00997709"/>
    <w:rsid w:val="009B3B4B"/>
    <w:rsid w:val="009B6E8F"/>
    <w:rsid w:val="009C1001"/>
    <w:rsid w:val="009C3EE5"/>
    <w:rsid w:val="009C4E81"/>
    <w:rsid w:val="009C693A"/>
    <w:rsid w:val="009C780A"/>
    <w:rsid w:val="009C7DA0"/>
    <w:rsid w:val="009E02E5"/>
    <w:rsid w:val="009E13D4"/>
    <w:rsid w:val="009E1A96"/>
    <w:rsid w:val="009F196A"/>
    <w:rsid w:val="009F1DE4"/>
    <w:rsid w:val="009F59BB"/>
    <w:rsid w:val="009F642D"/>
    <w:rsid w:val="009F6D5C"/>
    <w:rsid w:val="00A01CCB"/>
    <w:rsid w:val="00A07ECF"/>
    <w:rsid w:val="00A145E4"/>
    <w:rsid w:val="00A14810"/>
    <w:rsid w:val="00A14CB7"/>
    <w:rsid w:val="00A16EC5"/>
    <w:rsid w:val="00A219EC"/>
    <w:rsid w:val="00A22EA9"/>
    <w:rsid w:val="00A24794"/>
    <w:rsid w:val="00A43521"/>
    <w:rsid w:val="00A43787"/>
    <w:rsid w:val="00A44BE0"/>
    <w:rsid w:val="00A46EF4"/>
    <w:rsid w:val="00A5209D"/>
    <w:rsid w:val="00A5450A"/>
    <w:rsid w:val="00A54993"/>
    <w:rsid w:val="00A55578"/>
    <w:rsid w:val="00A57220"/>
    <w:rsid w:val="00A57538"/>
    <w:rsid w:val="00A65E7B"/>
    <w:rsid w:val="00A748F1"/>
    <w:rsid w:val="00A763E1"/>
    <w:rsid w:val="00A778D9"/>
    <w:rsid w:val="00A77F9C"/>
    <w:rsid w:val="00A80669"/>
    <w:rsid w:val="00A82B9A"/>
    <w:rsid w:val="00A84CD4"/>
    <w:rsid w:val="00A85847"/>
    <w:rsid w:val="00A85897"/>
    <w:rsid w:val="00A8598F"/>
    <w:rsid w:val="00A85EEC"/>
    <w:rsid w:val="00A85F72"/>
    <w:rsid w:val="00A86120"/>
    <w:rsid w:val="00A86831"/>
    <w:rsid w:val="00A97E90"/>
    <w:rsid w:val="00AA0D83"/>
    <w:rsid w:val="00AA4E7F"/>
    <w:rsid w:val="00AA714B"/>
    <w:rsid w:val="00AB0439"/>
    <w:rsid w:val="00AB0F3C"/>
    <w:rsid w:val="00AB4C09"/>
    <w:rsid w:val="00AB6F59"/>
    <w:rsid w:val="00AB78CB"/>
    <w:rsid w:val="00AC0190"/>
    <w:rsid w:val="00AC0BF1"/>
    <w:rsid w:val="00AC17F6"/>
    <w:rsid w:val="00AC2ED2"/>
    <w:rsid w:val="00AC4939"/>
    <w:rsid w:val="00AD141A"/>
    <w:rsid w:val="00AD50A6"/>
    <w:rsid w:val="00AD56D2"/>
    <w:rsid w:val="00AD7CC4"/>
    <w:rsid w:val="00AE07B7"/>
    <w:rsid w:val="00AE186A"/>
    <w:rsid w:val="00AE7717"/>
    <w:rsid w:val="00AF0256"/>
    <w:rsid w:val="00AF31E1"/>
    <w:rsid w:val="00AF547C"/>
    <w:rsid w:val="00AF6A8C"/>
    <w:rsid w:val="00B02BF8"/>
    <w:rsid w:val="00B034C2"/>
    <w:rsid w:val="00B07B85"/>
    <w:rsid w:val="00B16D71"/>
    <w:rsid w:val="00B17A24"/>
    <w:rsid w:val="00B20056"/>
    <w:rsid w:val="00B21BA5"/>
    <w:rsid w:val="00B21BDE"/>
    <w:rsid w:val="00B22359"/>
    <w:rsid w:val="00B242FF"/>
    <w:rsid w:val="00B27E18"/>
    <w:rsid w:val="00B30B82"/>
    <w:rsid w:val="00B31585"/>
    <w:rsid w:val="00B32A1B"/>
    <w:rsid w:val="00B331E6"/>
    <w:rsid w:val="00B36536"/>
    <w:rsid w:val="00B368CB"/>
    <w:rsid w:val="00B42DDB"/>
    <w:rsid w:val="00B44078"/>
    <w:rsid w:val="00B46844"/>
    <w:rsid w:val="00B47397"/>
    <w:rsid w:val="00B50D9F"/>
    <w:rsid w:val="00B54DD9"/>
    <w:rsid w:val="00B62A79"/>
    <w:rsid w:val="00B63982"/>
    <w:rsid w:val="00B64878"/>
    <w:rsid w:val="00B65CF2"/>
    <w:rsid w:val="00B6626D"/>
    <w:rsid w:val="00B67AD5"/>
    <w:rsid w:val="00B705FA"/>
    <w:rsid w:val="00B71118"/>
    <w:rsid w:val="00B71490"/>
    <w:rsid w:val="00B72528"/>
    <w:rsid w:val="00B76981"/>
    <w:rsid w:val="00B87AD1"/>
    <w:rsid w:val="00B9032A"/>
    <w:rsid w:val="00B91C0E"/>
    <w:rsid w:val="00B92AFA"/>
    <w:rsid w:val="00B95FF5"/>
    <w:rsid w:val="00BA46C2"/>
    <w:rsid w:val="00BA4B09"/>
    <w:rsid w:val="00BA6284"/>
    <w:rsid w:val="00BA753C"/>
    <w:rsid w:val="00BB124A"/>
    <w:rsid w:val="00BB2BEE"/>
    <w:rsid w:val="00BB4DD8"/>
    <w:rsid w:val="00BB573C"/>
    <w:rsid w:val="00BB6376"/>
    <w:rsid w:val="00BC6ADE"/>
    <w:rsid w:val="00BD0F0D"/>
    <w:rsid w:val="00BD292B"/>
    <w:rsid w:val="00BD653B"/>
    <w:rsid w:val="00BD6A22"/>
    <w:rsid w:val="00BD7BA4"/>
    <w:rsid w:val="00BE1A31"/>
    <w:rsid w:val="00BE3D3D"/>
    <w:rsid w:val="00C0172D"/>
    <w:rsid w:val="00C04A21"/>
    <w:rsid w:val="00C10636"/>
    <w:rsid w:val="00C113C9"/>
    <w:rsid w:val="00C20012"/>
    <w:rsid w:val="00C25A3B"/>
    <w:rsid w:val="00C31554"/>
    <w:rsid w:val="00C33ECD"/>
    <w:rsid w:val="00C400AB"/>
    <w:rsid w:val="00C411B3"/>
    <w:rsid w:val="00C472F2"/>
    <w:rsid w:val="00C50B88"/>
    <w:rsid w:val="00C50E29"/>
    <w:rsid w:val="00C517FC"/>
    <w:rsid w:val="00C52471"/>
    <w:rsid w:val="00C5395F"/>
    <w:rsid w:val="00C56AD0"/>
    <w:rsid w:val="00C61D0D"/>
    <w:rsid w:val="00C666B7"/>
    <w:rsid w:val="00C667FB"/>
    <w:rsid w:val="00C707BF"/>
    <w:rsid w:val="00C7617D"/>
    <w:rsid w:val="00C77AAD"/>
    <w:rsid w:val="00C84F40"/>
    <w:rsid w:val="00C85518"/>
    <w:rsid w:val="00C86728"/>
    <w:rsid w:val="00C960EF"/>
    <w:rsid w:val="00C975A0"/>
    <w:rsid w:val="00CA2B77"/>
    <w:rsid w:val="00CA3CFD"/>
    <w:rsid w:val="00CA6245"/>
    <w:rsid w:val="00CB2B5F"/>
    <w:rsid w:val="00CB3DE4"/>
    <w:rsid w:val="00CB4005"/>
    <w:rsid w:val="00CB5112"/>
    <w:rsid w:val="00CC1E31"/>
    <w:rsid w:val="00CC3D97"/>
    <w:rsid w:val="00CD35F9"/>
    <w:rsid w:val="00CD4062"/>
    <w:rsid w:val="00CD5073"/>
    <w:rsid w:val="00CE0F7C"/>
    <w:rsid w:val="00CE1B2C"/>
    <w:rsid w:val="00CE24D8"/>
    <w:rsid w:val="00CE48E9"/>
    <w:rsid w:val="00CE741E"/>
    <w:rsid w:val="00CE7C73"/>
    <w:rsid w:val="00CF0DD0"/>
    <w:rsid w:val="00CF7AE7"/>
    <w:rsid w:val="00CF7FCA"/>
    <w:rsid w:val="00D013B3"/>
    <w:rsid w:val="00D0276E"/>
    <w:rsid w:val="00D038CC"/>
    <w:rsid w:val="00D045F4"/>
    <w:rsid w:val="00D11148"/>
    <w:rsid w:val="00D140A9"/>
    <w:rsid w:val="00D141AE"/>
    <w:rsid w:val="00D15460"/>
    <w:rsid w:val="00D16753"/>
    <w:rsid w:val="00D173FC"/>
    <w:rsid w:val="00D20F29"/>
    <w:rsid w:val="00D219D5"/>
    <w:rsid w:val="00D21AFB"/>
    <w:rsid w:val="00D26EB0"/>
    <w:rsid w:val="00D32C70"/>
    <w:rsid w:val="00D34206"/>
    <w:rsid w:val="00D34A41"/>
    <w:rsid w:val="00D44FBE"/>
    <w:rsid w:val="00D477FD"/>
    <w:rsid w:val="00D52951"/>
    <w:rsid w:val="00D60576"/>
    <w:rsid w:val="00D616AF"/>
    <w:rsid w:val="00D63014"/>
    <w:rsid w:val="00D66CC3"/>
    <w:rsid w:val="00D76628"/>
    <w:rsid w:val="00D77C9C"/>
    <w:rsid w:val="00D80713"/>
    <w:rsid w:val="00D80BD6"/>
    <w:rsid w:val="00D81883"/>
    <w:rsid w:val="00D84354"/>
    <w:rsid w:val="00D84A6D"/>
    <w:rsid w:val="00D84F91"/>
    <w:rsid w:val="00D92F34"/>
    <w:rsid w:val="00D9402D"/>
    <w:rsid w:val="00D94034"/>
    <w:rsid w:val="00D9416D"/>
    <w:rsid w:val="00D9535B"/>
    <w:rsid w:val="00DA315A"/>
    <w:rsid w:val="00DA57DE"/>
    <w:rsid w:val="00DA7A5B"/>
    <w:rsid w:val="00DB1798"/>
    <w:rsid w:val="00DC09F3"/>
    <w:rsid w:val="00DC6B30"/>
    <w:rsid w:val="00DD70B9"/>
    <w:rsid w:val="00DE3FFC"/>
    <w:rsid w:val="00DE410B"/>
    <w:rsid w:val="00DE456A"/>
    <w:rsid w:val="00DE4C15"/>
    <w:rsid w:val="00DE59A5"/>
    <w:rsid w:val="00DF44C8"/>
    <w:rsid w:val="00DF6140"/>
    <w:rsid w:val="00E01D08"/>
    <w:rsid w:val="00E033AE"/>
    <w:rsid w:val="00E03737"/>
    <w:rsid w:val="00E04C9F"/>
    <w:rsid w:val="00E04D2D"/>
    <w:rsid w:val="00E05523"/>
    <w:rsid w:val="00E07400"/>
    <w:rsid w:val="00E158EE"/>
    <w:rsid w:val="00E230D2"/>
    <w:rsid w:val="00E24886"/>
    <w:rsid w:val="00E31DA0"/>
    <w:rsid w:val="00E34124"/>
    <w:rsid w:val="00E34526"/>
    <w:rsid w:val="00E35A6C"/>
    <w:rsid w:val="00E36BB1"/>
    <w:rsid w:val="00E44BF7"/>
    <w:rsid w:val="00E46CE6"/>
    <w:rsid w:val="00E47080"/>
    <w:rsid w:val="00E55AC5"/>
    <w:rsid w:val="00E616CB"/>
    <w:rsid w:val="00E624D9"/>
    <w:rsid w:val="00E64A41"/>
    <w:rsid w:val="00E653B5"/>
    <w:rsid w:val="00E65A13"/>
    <w:rsid w:val="00E667E7"/>
    <w:rsid w:val="00E66EEE"/>
    <w:rsid w:val="00E6763A"/>
    <w:rsid w:val="00E7018A"/>
    <w:rsid w:val="00E70F8A"/>
    <w:rsid w:val="00E802C5"/>
    <w:rsid w:val="00E83A79"/>
    <w:rsid w:val="00E865B8"/>
    <w:rsid w:val="00E865DF"/>
    <w:rsid w:val="00E86B7D"/>
    <w:rsid w:val="00E905EE"/>
    <w:rsid w:val="00E955EA"/>
    <w:rsid w:val="00E97E40"/>
    <w:rsid w:val="00EA5780"/>
    <w:rsid w:val="00EB0D2D"/>
    <w:rsid w:val="00EB5F4F"/>
    <w:rsid w:val="00EB7E79"/>
    <w:rsid w:val="00EC742C"/>
    <w:rsid w:val="00ED30E9"/>
    <w:rsid w:val="00ED532C"/>
    <w:rsid w:val="00EE03D9"/>
    <w:rsid w:val="00EE0FA5"/>
    <w:rsid w:val="00EE3CEB"/>
    <w:rsid w:val="00EF3FD7"/>
    <w:rsid w:val="00EF79E7"/>
    <w:rsid w:val="00F00B7A"/>
    <w:rsid w:val="00F02486"/>
    <w:rsid w:val="00F02D14"/>
    <w:rsid w:val="00F03CB9"/>
    <w:rsid w:val="00F03FAE"/>
    <w:rsid w:val="00F0403B"/>
    <w:rsid w:val="00F074E6"/>
    <w:rsid w:val="00F116FF"/>
    <w:rsid w:val="00F1381B"/>
    <w:rsid w:val="00F219A7"/>
    <w:rsid w:val="00F22C22"/>
    <w:rsid w:val="00F24EF9"/>
    <w:rsid w:val="00F25838"/>
    <w:rsid w:val="00F26CA6"/>
    <w:rsid w:val="00F31603"/>
    <w:rsid w:val="00F336BA"/>
    <w:rsid w:val="00F34A84"/>
    <w:rsid w:val="00F3685A"/>
    <w:rsid w:val="00F50675"/>
    <w:rsid w:val="00F51100"/>
    <w:rsid w:val="00F51DCC"/>
    <w:rsid w:val="00F61E84"/>
    <w:rsid w:val="00F632F9"/>
    <w:rsid w:val="00F6364F"/>
    <w:rsid w:val="00F64981"/>
    <w:rsid w:val="00F64E91"/>
    <w:rsid w:val="00F66BE5"/>
    <w:rsid w:val="00F71918"/>
    <w:rsid w:val="00F71D6F"/>
    <w:rsid w:val="00F72231"/>
    <w:rsid w:val="00F72E56"/>
    <w:rsid w:val="00F74DFF"/>
    <w:rsid w:val="00F7564B"/>
    <w:rsid w:val="00F872B4"/>
    <w:rsid w:val="00F87DED"/>
    <w:rsid w:val="00F90256"/>
    <w:rsid w:val="00F90A43"/>
    <w:rsid w:val="00F93096"/>
    <w:rsid w:val="00F93A46"/>
    <w:rsid w:val="00F94072"/>
    <w:rsid w:val="00F94E39"/>
    <w:rsid w:val="00FA03E9"/>
    <w:rsid w:val="00FA3C36"/>
    <w:rsid w:val="00FA3D18"/>
    <w:rsid w:val="00FA42ED"/>
    <w:rsid w:val="00FA4E68"/>
    <w:rsid w:val="00FA5D1C"/>
    <w:rsid w:val="00FA5D23"/>
    <w:rsid w:val="00FA715C"/>
    <w:rsid w:val="00FB0A3B"/>
    <w:rsid w:val="00FB1701"/>
    <w:rsid w:val="00FB1B79"/>
    <w:rsid w:val="00FB22A1"/>
    <w:rsid w:val="00FB3934"/>
    <w:rsid w:val="00FB4395"/>
    <w:rsid w:val="00FB57BD"/>
    <w:rsid w:val="00FC091A"/>
    <w:rsid w:val="00FC18B8"/>
    <w:rsid w:val="00FC254B"/>
    <w:rsid w:val="00FD17E7"/>
    <w:rsid w:val="00FD5114"/>
    <w:rsid w:val="00FE2CE1"/>
    <w:rsid w:val="00FE5A5A"/>
    <w:rsid w:val="00FF039B"/>
    <w:rsid w:val="00FF0A91"/>
    <w:rsid w:val="00FF2375"/>
    <w:rsid w:val="00FF30FB"/>
    <w:rsid w:val="00FF501A"/>
    <w:rsid w:val="00FF66C5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84A2D"/>
  <w15:chartTrackingRefBased/>
  <w15:docId w15:val="{D3FDF246-8F6E-4EF4-8127-34A56855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5EC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35E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35EC1"/>
    <w:rPr>
      <w:sz w:val="20"/>
      <w:szCs w:val="20"/>
    </w:rPr>
  </w:style>
  <w:style w:type="paragraph" w:styleId="ListaColorida-nfase1">
    <w:name w:val="Colorful List Accent 1"/>
    <w:basedOn w:val="Normal"/>
    <w:uiPriority w:val="1"/>
    <w:qFormat/>
    <w:rsid w:val="00835EC1"/>
  </w:style>
  <w:style w:type="paragraph" w:customStyle="1" w:styleId="TableParagraph">
    <w:name w:val="Table Paragraph"/>
    <w:basedOn w:val="Normal"/>
    <w:uiPriority w:val="1"/>
    <w:qFormat/>
    <w:rsid w:val="00835EC1"/>
    <w:pPr>
      <w:spacing w:before="37"/>
      <w:ind w:left="115"/>
    </w:pPr>
  </w:style>
  <w:style w:type="character" w:styleId="Hyperlink">
    <w:name w:val="Hyperlink"/>
    <w:uiPriority w:val="99"/>
    <w:unhideWhenUsed/>
    <w:rsid w:val="008148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E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66EEE"/>
    <w:rPr>
      <w:rFonts w:ascii="Lucida Grande" w:eastAsia="Arial" w:hAnsi="Lucida Grande" w:cs="Lucida Grande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CE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4B5F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rpodetextoChar">
    <w:name w:val="Corpo de texto Char"/>
    <w:link w:val="Corpodetexto"/>
    <w:uiPriority w:val="1"/>
    <w:rsid w:val="00BE3D3D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8115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159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1159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5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1159B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yiv6734897931m-9034324133521786621m-7391284026771891780m2852328583875137119m-9041516667927205059m-4392976654590719794m-1584024048486362850gmail-m-1688281566387632888m5303087543863068105gmail-msobodytext">
    <w:name w:val="yiv6734897931m_-9034324133521786621m_-7391284026771891780m_2852328583875137119m_-9041516667927205059m_-4392976654590719794m_-1584024048486362850gmail-m_-1688281566387632888m_5303087543863068105gmail-msobodytext"/>
    <w:basedOn w:val="Normal"/>
    <w:rsid w:val="00642DD9"/>
    <w:pPr>
      <w:widowControl/>
      <w:autoSpaceDE/>
      <w:autoSpaceDN/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Fontepargpadro"/>
    <w:rsid w:val="00642DD9"/>
  </w:style>
  <w:style w:type="table" w:styleId="GradeMdia3">
    <w:name w:val="Medium Grid 3"/>
    <w:basedOn w:val="Tabelanormal"/>
    <w:uiPriority w:val="60"/>
    <w:rsid w:val="00CA6245"/>
    <w:rPr>
      <w:rFonts w:eastAsia="MS Mincho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linkVisitado">
    <w:name w:val="FollowedHyperlink"/>
    <w:uiPriority w:val="99"/>
    <w:semiHidden/>
    <w:unhideWhenUsed/>
    <w:rsid w:val="005A2789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2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A235C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A235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A235C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Default">
    <w:name w:val="Default"/>
    <w:rsid w:val="00E67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o">
    <w:name w:val="Revision"/>
    <w:hidden/>
    <w:uiPriority w:val="71"/>
    <w:rsid w:val="002D57DD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B55D8"/>
  </w:style>
  <w:style w:type="character" w:styleId="MenoPendente">
    <w:name w:val="Unresolved Mention"/>
    <w:uiPriority w:val="99"/>
    <w:semiHidden/>
    <w:unhideWhenUsed/>
    <w:rsid w:val="00B3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1A83-3E66-4BBE-94B1-9C80C024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Almeida</dc:creator>
  <cp:keywords/>
  <cp:lastModifiedBy>Andréia Chiabai</cp:lastModifiedBy>
  <cp:revision>2</cp:revision>
  <cp:lastPrinted>2022-05-20T18:14:00Z</cp:lastPrinted>
  <dcterms:created xsi:type="dcterms:W3CDTF">2022-05-20T18:17:00Z</dcterms:created>
  <dcterms:modified xsi:type="dcterms:W3CDTF">2022-05-20T18:17:00Z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